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52f77" w14:textId="bb52f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по Кобдинскому району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Кобдинского района Актюбинской области от 15 марта 2023 года № 1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на основании протокола внеочередного оперативного заседания районной комиссии по предупреждению и ликвидации чрезвычайных ситуаций Кобдинского района от 14 марта 2023 года № 3,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Кобдинского района Актюбинской области.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мероприятий, направленных на ликвидацию чрезвычайной ситуации природного характера назначаю себя руководителем ликвидации чрезвычайной ситуации.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 и распространяется на правоотношения, возникшие с 14 марта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