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0269" w14:textId="d930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Жарыкского сельского округа Кобдинского района Актюбинской области от 18 июля 2023 года № 8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Жарыкского сельского округа Кобдинского района Актюбинской области от 9 октября 2023 года № 11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Кобдинской районной территориальной инспекции Комитета ветеринарного контроля и надзора Министерства сельского хозяйства Республики Казахстан от 2 октября 2023 года № 2-10-3/240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в связи с проведением итоговой дезинфекции животноводческих помещений крестьянского хозяйства "Ер-Темір" села Жаманколь Жарыкского сельского округа Кобдинского района Актюбинской области с бактериологическим исследованием и завершением комплекса ветеринарных мероприятий по ликвидации очагов инфекционных болезней животных при заболевании бешенством.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Жарыкского сельского округа Кобдинского района Актюбинской области от 18 июля 2023 года № 8 "Об установлении ограничительных мероприятий" (опубликованное 20 июля 2023 года в Эталонном контрольном банке нормативных правовых актов Республики Казахстан в электронном виде).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Жарыкского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