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d702d" w14:textId="20d70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местных исполнительных органов Уилского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Уилского района Актюбинской области от 29 мая 2023 года № 85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152 "О некоторых вопросах прохождения государственной службы",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акимат Уилского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Уилского района.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государственного учреждения "Аппарат акима Уилского района".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Уилского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Казыбаев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Уилского района от 29 мая 2023 года № 85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Уилского района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Уилского района Актюбинской области от 10.08.2023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местных исполнительных органов Уилского района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Типовой методикой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118660) (далее – Типовая методика), и определяет порядок оценки деятельности административных государственных служащих корпуса "Б" местных исполнительных органов Уилского района (далее – служащие корпуса "Б").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12) действовал до 31.08.2023 в соответствии с постановлением акимата Уилского района Актюбинской области от 10.08.2023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Абзац второй пункта 5 действовал до 31.08.2023 в соответствии с постановлением акимата Уилского района Актюбинской области от 10.08.2023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21"/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Start w:name="z4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Start w:name="z4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38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Start w:name="z5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Глава 6 действовала до 31.08.2023 в соответствии с постановлением акимата Уилского района Актюбинской области от 10.08.2023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