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a7a9" w14:textId="f0aa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21 декабря 2023 года № 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Республики Казахстан под № 183404)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Республики Казахстан под № 85702),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следующую социальную поддержку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Уилского районного маслихата по вопросам социально-экономического развития, бюджета, социальной защиты населения и аграрной сферы.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