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3aae" w14:textId="40b3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совместное постановление и решение Хромтауского районного акимата и маслихата от 07 августа 2012 года № 247/51 "О присвоении наименований улицам города Хромтау"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15 декабря 2023 года № 316 и решение Хромтауского районного маслихата Актюбинской области от 15 декабря 2023 года № 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при акимате Актюбинской области № 2 от 20 июля и № 4 от 07 декабря 2022 года и с учетом мнения жителей города Хромтау акимат Хромтауского района ПОСТАНОВИЛ и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и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акимата и маслихата от 07 августа 2012 года № 247/51 "О присвоении наименований улицам города Хромтау" (зарегистрированное в Реестре государственной регистрации нормативных правовых актов за № 3414)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1 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совместного постановления и решения: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совместного постановления и решения слова "улица Асфальтная" заменить словами "улица Тасбулак";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совместного постановления и решения слова "улица Дорожная" заменить словами "улица Кокпекты";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совместного постановления и решения слова "улица Заготзерно" заменить словами "улица Актасты";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совместного постановления и решения слова "улица Молодежная" заменить словами "улица Казыбай";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совместного постановления и решения слова "улица Новая" заменить словами "улица Изтай Мамбетов";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совместного постановления и решения слова "улица Переездная" заменить словами "улица Кокозек";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совместного постановления и решения слова "улица Подстанция" заменить словами "улица Жосалы";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совместного постановления и решения слова "улица Подхоз" заменить словами "улица Коптогай";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совместного постановления и решения слова "улица Целинная" заменить словами "улица Кызылкайын";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совместного постановления и решения слова "улица Элеваторная" заменить словами "улица Талдыбулак".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Хромтауского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Тлеумуратов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