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8ba2" w14:textId="8418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Бозойского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 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Бозойского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Канбакты и Коянкулак для участия в сходе местного сообщества Бозойского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</w:t>
      </w:r>
      <w:r>
        <w:rPr>
          <w:rFonts w:ascii="Times New Roman"/>
          <w:b w:val="false"/>
          <w:i w:val="false"/>
          <w:color w:val="000000"/>
          <w:sz w:val="28"/>
        </w:rPr>
        <w:t>ода № 224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Бозойского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96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Бозойского сельского округа Шалкарского района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Бозойского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Бозойского сельского округа.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Бозойского сельского округа созывается и организуется проведение раздельного схода местного сообщества в пределах сел.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Бозойского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Бозойского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Бозойского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Бозойского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Канбакты и Коянкулак для участия в сходе местного сообщества Бозойского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Уран Бактыбай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В.Прохоренко, Есет-Дарибай и Б.Басыгараев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Айтеке би, Жанкожа батыр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А.Кунанбаев, Арал и М.Утемисулы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Монке би, Тауелсиздик и Акколка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А.Иманов, Торайгыр и Кошкарата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Бозой, Коянкулак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Жылкаман батыр, Нуртуган шайыр и Жетес би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Амангали ахун, Наурыз села Бозой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Канбакты Бозойского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