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d5e9" w14:textId="743d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Кауылжырского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100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Кауылжырского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Кауылжыр, Кайдауыл, Улпан для участия в сходе местного сообщеста Кауылжырского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Кауылжырского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100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Кауылжырского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Кауылжырского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Кауылжырского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Кауылжырского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Кауылжырского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Кауылжырского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Кауылжырского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Кауылжырского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Кауылжыр, Кайдауыл, Улпан для участия в сходе местного сообщества Кауылжырского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Есет Көтібарұлы, Газшылар, Үстірт, Желтоқсан, Абай, Дала, Мөңке би села Кауылжыр Кауылжырского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Әйтеке би, Ұран Бақтыбай, Тілеу Айтұлы, Кауылжыр, Жагалау, Казбек би села Кауылжыр Кауылжырского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Кайдауыл Кауылжырского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Улпан Кауылжырского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