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6147" w14:textId="65c6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4 июля 2023 года № 7-24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приказа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кондоминиума",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63,2 тенге за квадратный метр в месяц по городу Қонаев.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Қонаев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