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cd56d" w14:textId="1bcd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города, сельских округов Карасайского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29 декабря 2023 года № 14-3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13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Карасайский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Каскелен Карасайского района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2 047 464 тысячи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1 683 804 тысячи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363 660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2 047 464 тысячи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Жамбылского сельского округа Карасайского района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274 957 тысяч тенге, в том числе: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210 907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64 050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274 957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Елтайского сельского округа Карасайского района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339 080 тысяч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251 770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подажи основного капитала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87 310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339 080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Жибек жолы Карасайского района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415 201 тысяча тенге, в том числе: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335 416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79 785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415 201 тысяча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 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Райымбекского сельского округа Карасайского района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826 414 тысяч тенге, в том числе: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701 382 тысячи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125 032 тысячи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826 414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Первомайского сельского округа Карасайского района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125 652 тысячи тенге, в том числе: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84 303 тысячи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41 349 тысяч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125 652 тысячи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Жандосовского сельского округа Карасайского района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206 479 тысяч тенге, в том числе: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175 768 тысяч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30 711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206 479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Умтылского сельского округа Карасайского района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351 918 тысяч тенге,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261 387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90 531 тысяча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351 918 тысяч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Шамалганского сельского округа Карасайского района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385 477 тысяч тенге, в том числе: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294 195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91 282 тысячи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385 477 тысяч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Иргелинского сельского округа Карасайского района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742 023 тысячи тенге, в том числе: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659 513 тысяч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82 510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742 023 тысячи тенге;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Айтейского сельского округа Карасайского района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193 189 тысяч тенге, в том числе: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129 600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63 589 тысяч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193 189 тысяч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районном бюджете на 2024 год объем бюджетных изъятий из бюджета города, сельских округов в районный бюджет в сумме 4 082 601 тысяча тенге, в том числе: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Каскелен 1 610 702 тысячи тенге;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Жамбылского сельского округа 155 107 тысяч тенге;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Елтайского сельского округа 191 238 тысяч тенге;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Жибек жолы 257 234 тысячи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Райымбекского сельского округа 622 690 тысяч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Первомайского сельского округа 38 579 тысяч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Жандосовского сельского округа 120 651 тысяча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Умтылский сельского округа 198 009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Шамалганского сельского округа 228 673 тысячи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Иргелинского сельского округа 586 532 тысячи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Айтейского сельского округа 73 186 тысяч тенге.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2024 года.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Айнабеков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29 декабря 2023 года № 14-3</w:t>
            </w:r>
          </w:p>
        </w:tc>
      </w:tr>
    </w:tbl>
    <w:bookmarkStart w:name="z167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Каскелен на 2024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2 047 464 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1 683 804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979 016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979 016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683 505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594 637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363 660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363 660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2 047 464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Карасайского районного маслихата от 29 декабря 2023 года № 14-3</w:t>
            </w:r>
          </w:p>
        </w:tc>
      </w:tr>
    </w:tbl>
    <w:bookmarkStart w:name="z169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Каскелен на 2025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1 252 753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956 521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636 071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544 977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Карасайского районного маслихата от 29 декабря 2023 года № 14-3</w:t>
            </w:r>
          </w:p>
        </w:tc>
      </w:tr>
    </w:tbl>
    <w:bookmarkStart w:name="z171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Каскелен на 2026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1 252 753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956 521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636 071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544 977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Карасайского районного маслихата от 29 декабря 2023 года № 14-3______</w:t>
            </w:r>
          </w:p>
        </w:tc>
      </w:tr>
    </w:tbl>
    <w:bookmarkStart w:name="z17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2024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274 957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210 907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101 650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101 650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97 428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Карасайского районного маслихата от 29 декабря 2023 года № 14-3</w:t>
            </w:r>
          </w:p>
        </w:tc>
      </w:tr>
    </w:tbl>
    <w:bookmarkStart w:name="z176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2025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186 113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119 112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105 433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Карасайского районного маслихата от 29 декабря 2023 года № 14-3</w:t>
            </w:r>
          </w:p>
        </w:tc>
      </w:tr>
    </w:tbl>
    <w:bookmarkStart w:name="z179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2026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186 113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119 112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105 433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Карасайского районного маслихата от 29 декабря 2023 года № 14-3</w:t>
            </w:r>
          </w:p>
        </w:tc>
      </w:tr>
    </w:tbl>
    <w:bookmarkStart w:name="z182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2024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339 080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251 770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103 115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103 115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135 378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116 121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Карасайского районного маслихата от 29 декабря 2023 года № 14-3</w:t>
            </w:r>
          </w:p>
        </w:tc>
      </w:tr>
    </w:tbl>
    <w:bookmarkStart w:name="z18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2025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249 217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147 598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124 133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106 833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101 619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101 619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Карасайского районного маслихата от 29 декабря 2023 года № 14-3</w:t>
            </w:r>
          </w:p>
        </w:tc>
      </w:tr>
    </w:tbl>
    <w:bookmarkStart w:name="z188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2026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249 217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147 598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124 133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106 833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Карасайского районного маслихата от 29 декабря 2023 года № 14-3</w:t>
            </w:r>
          </w:p>
        </w:tc>
      </w:tr>
    </w:tbl>
    <w:bookmarkStart w:name="z191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2024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415 201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335 416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196 754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179 274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79 785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79 785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Карасайского районного маслихата от 29 декабря 2023 года № 14-3</w:t>
            </w:r>
          </w:p>
        </w:tc>
      </w:tr>
    </w:tbl>
    <w:bookmarkStart w:name="z194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2025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187 118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152 161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140 286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Карасайского районного маслихата от 29 декабря 2023 года № 14-3______</w:t>
            </w:r>
          </w:p>
        </w:tc>
      </w:tr>
    </w:tbl>
    <w:bookmarkStart w:name="z197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2026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187 118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152 161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140 286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Карасайского районного маслихата от 29 декабря 2023 года № 14-3</w:t>
            </w:r>
          </w:p>
        </w:tc>
      </w:tr>
    </w:tbl>
    <w:bookmarkStart w:name="z200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сельского округа на 2024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125 032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826 414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78 741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Карасайского районного маслихата от 29 декабря 2023 года № 14-3</w:t>
            </w:r>
          </w:p>
        </w:tc>
      </w:tr>
    </w:tbl>
    <w:bookmarkStart w:name="z202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сельского округа на 2025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169 583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607 139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81 837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81 837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81 837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81 837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355 719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355 719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355 719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355 719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Карасайского районного маслихата от 29 декабря 2023 года № 14-3</w:t>
            </w:r>
          </w:p>
        </w:tc>
      </w:tr>
    </w:tbl>
    <w:bookmarkStart w:name="z204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сельского округа на 2026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169 583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607 139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354 878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354 878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354 878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354 878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Карасайского районного маслихата от 29 декабря 2023 года № 14-3</w:t>
            </w:r>
          </w:p>
        </w:tc>
      </w:tr>
    </w:tbl>
    <w:bookmarkStart w:name="z206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2024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Карасайского районного маслихата от 29 декабря 2023 года № 14-3</w:t>
            </w:r>
          </w:p>
        </w:tc>
      </w:tr>
    </w:tbl>
    <w:bookmarkStart w:name="z209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2025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Карасайского районного маслихата от 29 декабря 2023 года № 14-3</w:t>
            </w:r>
          </w:p>
        </w:tc>
      </w:tr>
    </w:tbl>
    <w:bookmarkStart w:name="z212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2026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Карасайского районного маслихата от 29 декабря 2023 года № 14-3</w:t>
            </w:r>
          </w:p>
        </w:tc>
      </w:tr>
    </w:tbl>
    <w:bookmarkStart w:name="z215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Жандосовского сельского округа на 2024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206 479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175 768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Карасайского районного маслихата от 29 декабря 2023 года № 14-3</w:t>
            </w:r>
          </w:p>
        </w:tc>
      </w:tr>
    </w:tbl>
    <w:bookmarkStart w:name="z218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Жандосовского сельского округа на 2025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130 853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Карасайского районного маслихата от 29 декабря 2023 года № 14-3</w:t>
            </w:r>
          </w:p>
        </w:tc>
      </w:tr>
    </w:tbl>
    <w:bookmarkStart w:name="z221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Жандосовского сельского округа на 2026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130 853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Карасайского районного маслихата от 29 декабря 2023 года № 14-3</w:t>
            </w:r>
          </w:p>
        </w:tc>
      </w:tr>
    </w:tbl>
    <w:bookmarkStart w:name="z224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Умтылского сельского округа на 2024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351 918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261 387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141 837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141 837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115 533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108 189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90 531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90 531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63 427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63 427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63 427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63 427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Карасайского районного маслихата от 29 декабря 2023 года № 14-3</w:t>
            </w:r>
          </w:p>
        </w:tc>
      </w:tr>
    </w:tbl>
    <w:bookmarkStart w:name="z227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Умтылского сельского округа на 2025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252 557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Карасайского районного маслихата от 29 декабря 2023 года № 14-3</w:t>
            </w:r>
          </w:p>
        </w:tc>
      </w:tr>
    </w:tbl>
    <w:bookmarkStart w:name="z230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Умтылского сельского округа на 2026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252 557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67 173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67 173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67 173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67 173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Карасайского районного маслихата от 29 декабря 2023 года № 14-3</w:t>
            </w:r>
          </w:p>
        </w:tc>
      </w:tr>
    </w:tbl>
    <w:bookmarkStart w:name="z233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Шамалганского сельского округа на 2024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385 477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294 195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123 282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123 282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167 295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152 376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Карасайского районного маслихата от 29 декабря 2023 года № 14-3</w:t>
            </w:r>
          </w:p>
        </w:tc>
      </w:tr>
    </w:tbl>
    <w:bookmarkStart w:name="z236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Шамалганского сельского округа на 2025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361 787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244 554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155 784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141 770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1 800 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Карасайского районного маслихата от 29 декабря 2023 года № 14-3</w:t>
            </w:r>
          </w:p>
        </w:tc>
      </w:tr>
    </w:tbl>
    <w:bookmarkStart w:name="z239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Шамалганского сельского округа на 2026 год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361 787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244 554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155 784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141 770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Карасайского районого маслихата от 29 декабря 2023 года № 14-3</w:t>
            </w:r>
          </w:p>
        </w:tc>
      </w:tr>
    </w:tbl>
    <w:bookmarkStart w:name="z24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Иргелинского сельского округа на 2024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742 023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659 513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398 540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398 540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249 583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234 518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Карасайского районого маслихата от 29 декабря 2023 года № 14-3_____</w:t>
            </w:r>
          </w:p>
        </w:tc>
      </w:tr>
    </w:tbl>
    <w:bookmarkStart w:name="z245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Иргелинского сельского округа на 2025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412 138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333 759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214 912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198 099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78 379 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78 379 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78 379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Карасайского районого маслихата от 29 декабря 2023 года № 14-3</w:t>
            </w:r>
          </w:p>
        </w:tc>
      </w:tr>
    </w:tbl>
    <w:bookmarkStart w:name="z248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Иргелинского сельского округа на 2026 год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412 138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333 759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214 912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198 099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Карасайского районного маслихата от 29 декабря 2023 года № 14-3_____</w:t>
            </w:r>
          </w:p>
        </w:tc>
      </w:tr>
    </w:tbl>
    <w:bookmarkStart w:name="z251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Айтейского сельского округа на 2024 год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193 189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рамкахГосударственной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Карасайского районного маслихата от 29 декабря 2023 года № 14-3</w:t>
            </w:r>
          </w:p>
        </w:tc>
      </w:tr>
    </w:tbl>
    <w:bookmarkStart w:name="z254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Айтейского сельского округа на 2025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71 678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рамкахГосударственной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Карасайского районного маслихата от 29 декабря 2023 года № 14-3_______</w:t>
            </w:r>
          </w:p>
        </w:tc>
      </w:tr>
    </w:tbl>
    <w:bookmarkStart w:name="z257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Айтейского сельского округа на 2026 год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71 678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рамкахГосударственной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регионов до 2025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