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88a4" w14:textId="c078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Уйгурского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28 декабря 2023 года № 8-15-82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маслихат Уйгурского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9 441 825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2 213 392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30 254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2 667 255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4 530 924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9 483 792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150 591 тысяча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203 060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52 469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150 591 тысяча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150 591 тысяча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203 060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52 469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районном бюджете на 2024 год объемы бюджетных субвенций, передаваемых из районного бюджета в бюджеты сельских округов, в сумме 663 152 тысячи тенге, в том числе: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Шонжынскому сельскому округу 107 599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Сумбинскому сельскому округу 44 659 тысяч тенге;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Киргизсайскому сельскому округу 49 181 тысяча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Больше-Аксускому сельскому округу 38 410 тысяч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Аватскому сельскому округу 47 566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Тиирменскому сельскому округу 44 607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Актамскому сельскому округу 37 681 тысяча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Дардамтинскому сельскому округу 40 947 тысяч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Кетпенскому сельскому округу 45 766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Мало-Деханскому сельскому округу 41 769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Калжатскому сельскому округу 56 074 тысяч тенге;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Бахарскому сельскому округу 30 198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Таскарасускому сельскому округу 38 227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Шарынскому сельскому округу 40 468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целевые текущие трансферты бюджетам сельских округов, в том числе на: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Уйгурского района.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105 749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Уйгурского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Уйгурского района от 28 декабря 2023 года № 8-15-82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9 441 825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2 213 392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2 667 255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2 667 255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2 667 255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4 530 924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4 530 924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1 656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Уйгурского района от 28 декабря 2023 года № 8-15-82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8 130 986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2 181 052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1 446 512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1 446 512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570 614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570 614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570 614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5 348 466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5 348 466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5 348 466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4 326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Уйгурского района от 28 декабря 2023 года № 8-15-82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6 278 972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3 294 633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292 002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292 002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2 515 381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2 515 381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2 330 632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2 330 632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2 330 632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