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44965" w14:textId="6844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оператора данных контрольных приборов учета в сфере производства этилового спирта и алкогольной продукции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14 июля 2023 года № 763. Утратил силу приказом Министра финансов Республики Казахстан от 20 февраля 2024 года № 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20.02.2024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01.04.2024).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 Закона Республики Казахстан "О государственном регулировании производства и оборота этилового спирта и алкогольной продукции"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акционерное общество "Национальные информационные технологии" оператором данных контрольных приборов учета в сфере производства этилового спирта и алкогольной продукции.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 направление копии настоящего приказа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государственных доходов Министерства финансов Республики Казахстан в установленном законодательством порядке обеспечить размещение настоящего приказа на интернет-ресурсах Министерства финансов Республики Казахстан.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 –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