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20ab" w14:textId="e582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плана счетов</w:t>
      </w:r>
    </w:p>
    <w:p>
      <w:pPr>
        <w:spacing w:after="0"/>
        <w:ind w:left="0"/>
        <w:jc w:val="both"/>
      </w:pPr>
      <w:r>
        <w:rPr>
          <w:rFonts w:ascii="Times New Roman"/>
          <w:b w:val="false"/>
          <w:i w:val="false"/>
          <w:color w:val="000000"/>
          <w:sz w:val="28"/>
        </w:rPr>
        <w:t>Приказ и.о. Министра финансов Республики Казахстан от 15 ноября 2023 года № 1195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01.01.2024.</w:t>
      </w:r>
    </w:p>
    <w:bookmarkStart w:name="z5" w:id="0"/>
    <w:p>
      <w:pPr>
        <w:spacing w:after="0"/>
        <w:ind w:left="0"/>
        <w:jc w:val="both"/>
      </w:pPr>
      <w:r>
        <w:rPr>
          <w:rFonts w:ascii="Times New Roman"/>
          <w:b w:val="false"/>
          <w:i w:val="false"/>
          <w:color w:val="000000"/>
          <w:sz w:val="28"/>
        </w:rPr>
        <w:t xml:space="preserve">
      В соответствии с пунктом 2 статьи 116-1 </w:t>
      </w:r>
      <w:r>
        <w:rPr>
          <w:rFonts w:ascii="Times New Roman"/>
          <w:b w:val="false"/>
          <w:i w:val="false"/>
          <w:color w:val="000000"/>
          <w:sz w:val="28"/>
        </w:rPr>
        <w:t>Бюджетного кодекса</w:t>
      </w:r>
      <w:r>
        <w:rPr>
          <w:rFonts w:ascii="Times New Roman"/>
          <w:b w:val="false"/>
          <w:i w:val="false"/>
          <w:color w:val="000000"/>
          <w:sz w:val="28"/>
        </w:rPr>
        <w:t xml:space="preserve"> Республики Казахстан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 план счетов</w:t>
      </w:r>
      <w:r>
        <w:rPr>
          <w:rFonts w:ascii="Times New Roman"/>
          <w:b w:val="false"/>
          <w:i w:val="false"/>
          <w:color w:val="000000"/>
          <w:sz w:val="28"/>
        </w:rPr>
        <w:t xml:space="preserve">. </w:t>
      </w:r>
    </w:p>
    <w:bookmarkEnd w:id="1"/>
    <w:bookmarkStart w:name="z7" w:id="2"/>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3. Настоящий приказ вводится в действие с 1 января 2024 года и подлежит официальному опубликованию.</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 xml:space="preserve">Министра финансов </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Темирбеков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15 ноября 2023 года № 1195</w:t>
            </w:r>
          </w:p>
        </w:tc>
      </w:tr>
    </w:tbl>
    <w:bookmarkStart w:name="z13" w:id="6"/>
    <w:p>
      <w:pPr>
        <w:spacing w:after="0"/>
        <w:ind w:left="0"/>
        <w:jc w:val="left"/>
      </w:pPr>
      <w:r>
        <w:rPr>
          <w:rFonts w:ascii="Times New Roman"/>
          <w:b/>
          <w:i w:val="false"/>
          <w:color w:val="000000"/>
        </w:rPr>
        <w:t xml:space="preserve"> Единый план счетов</w:t>
      </w:r>
    </w:p>
    <w:bookmarkEnd w:id="6"/>
    <w:bookmarkStart w:name="z14" w:id="7"/>
    <w:p>
      <w:pPr>
        <w:spacing w:after="0"/>
        <w:ind w:left="0"/>
        <w:jc w:val="left"/>
      </w:pPr>
      <w:r>
        <w:rPr>
          <w:rFonts w:ascii="Times New Roman"/>
          <w:b/>
          <w:i w:val="false"/>
          <w:color w:val="000000"/>
        </w:rPr>
        <w:t xml:space="preserve"> Глава 1. Общие положения</w:t>
      </w:r>
    </w:p>
    <w:bookmarkEnd w:id="7"/>
    <w:bookmarkStart w:name="z15" w:id="8"/>
    <w:p>
      <w:pPr>
        <w:spacing w:after="0"/>
        <w:ind w:left="0"/>
        <w:jc w:val="both"/>
      </w:pPr>
      <w:r>
        <w:rPr>
          <w:rFonts w:ascii="Times New Roman"/>
          <w:b w:val="false"/>
          <w:i w:val="false"/>
          <w:color w:val="000000"/>
          <w:sz w:val="28"/>
        </w:rPr>
        <w:t>
      1. Настоящий Единый план счетов (далее – ЕПС) является кодификацией счетов бухгалтерского и бюджетного учета, единой бюджетной классификации, предусматривающая охват государственной, экономической и финансовой деятельности.</w:t>
      </w:r>
    </w:p>
    <w:bookmarkEnd w:id="8"/>
    <w:bookmarkStart w:name="z16" w:id="9"/>
    <w:p>
      <w:pPr>
        <w:spacing w:after="0"/>
        <w:ind w:left="0"/>
        <w:jc w:val="both"/>
      </w:pPr>
      <w:r>
        <w:rPr>
          <w:rFonts w:ascii="Times New Roman"/>
          <w:b w:val="false"/>
          <w:i w:val="false"/>
          <w:color w:val="000000"/>
          <w:sz w:val="28"/>
        </w:rPr>
        <w:t xml:space="preserve">
      2. Настоящий ЕПС разработан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116 Бюджетного кодекса Республики Казахстан (далее – Бюджетный кодекс), на основании </w:t>
      </w:r>
      <w:r>
        <w:rPr>
          <w:rFonts w:ascii="Times New Roman"/>
          <w:b w:val="false"/>
          <w:i w:val="false"/>
          <w:color w:val="000000"/>
          <w:sz w:val="28"/>
        </w:rPr>
        <w:t>Плана</w:t>
      </w:r>
      <w:r>
        <w:rPr>
          <w:rFonts w:ascii="Times New Roman"/>
          <w:b w:val="false"/>
          <w:i w:val="false"/>
          <w:color w:val="000000"/>
          <w:sz w:val="28"/>
        </w:rPr>
        <w:t xml:space="preserve"> счетов бухгалтерского учета государственных учреждений, утвержденного приказом Министра финансов Республики Казахстан от 15 июня 2010 года под № 281 (зарегистрирован в Реестре государственной регистрации нормативных правовых актов под № 6314), с учетом данных </w:t>
      </w:r>
      <w:r>
        <w:rPr>
          <w:rFonts w:ascii="Times New Roman"/>
          <w:b w:val="false"/>
          <w:i w:val="false"/>
          <w:color w:val="000000"/>
          <w:sz w:val="28"/>
        </w:rPr>
        <w:t>приказа</w:t>
      </w:r>
      <w:r>
        <w:rPr>
          <w:rFonts w:ascii="Times New Roman"/>
          <w:b w:val="false"/>
          <w:i w:val="false"/>
          <w:color w:val="000000"/>
          <w:sz w:val="28"/>
        </w:rPr>
        <w:t xml:space="preserve"> Министра финансов Республики Казахстан от 16 ноября 2009 года № 495 "Об утверждении Правил ведения бюджетного учета" (зарегистрирован в Реестре государственной регистрации нормативных правовых актов под № 5962) и </w:t>
      </w:r>
      <w:r>
        <w:rPr>
          <w:rFonts w:ascii="Times New Roman"/>
          <w:b w:val="false"/>
          <w:i w:val="false"/>
          <w:color w:val="000000"/>
          <w:sz w:val="28"/>
        </w:rPr>
        <w:t>Единой бюджетной классификации</w:t>
      </w:r>
      <w:r>
        <w:rPr>
          <w:rFonts w:ascii="Times New Roman"/>
          <w:b w:val="false"/>
          <w:i w:val="false"/>
          <w:color w:val="000000"/>
          <w:sz w:val="28"/>
        </w:rPr>
        <w:t>, утвержденной приказом Министра финансов Республики Казахстан от 18 сентября 2014 года под № 403 (зарегистрирован в Реестре государственной регистрации нормативных правовых актов под № 9756) и предназначен для группировки и текущего отражения элементов финансовой отчетности в стоимостном выражении, которая является единой для всех государственных учреждений.</w:t>
      </w:r>
    </w:p>
    <w:bookmarkEnd w:id="9"/>
    <w:bookmarkStart w:name="z17" w:id="10"/>
    <w:p>
      <w:pPr>
        <w:spacing w:after="0"/>
        <w:ind w:left="0"/>
        <w:jc w:val="left"/>
      </w:pPr>
      <w:r>
        <w:rPr>
          <w:rFonts w:ascii="Times New Roman"/>
          <w:b/>
          <w:i w:val="false"/>
          <w:color w:val="000000"/>
        </w:rPr>
        <w:t xml:space="preserve"> Глава 2. Структура Единого плана счетов</w:t>
      </w:r>
    </w:p>
    <w:bookmarkEnd w:id="10"/>
    <w:bookmarkStart w:name="z18" w:id="11"/>
    <w:p>
      <w:pPr>
        <w:spacing w:after="0"/>
        <w:ind w:left="0"/>
        <w:jc w:val="both"/>
      </w:pPr>
      <w:r>
        <w:rPr>
          <w:rFonts w:ascii="Times New Roman"/>
          <w:b w:val="false"/>
          <w:i w:val="false"/>
          <w:color w:val="000000"/>
          <w:sz w:val="28"/>
        </w:rPr>
        <w:t>
      3. ЕПС представляет собой структурированный перечень кодов, предназначенный для учета операций государственных учреждений и уполномоченных органов по исполнению республиканского и местного бюджета.</w:t>
      </w:r>
    </w:p>
    <w:bookmarkEnd w:id="11"/>
    <w:bookmarkStart w:name="z19" w:id="12"/>
    <w:p>
      <w:pPr>
        <w:spacing w:after="0"/>
        <w:ind w:left="0"/>
        <w:jc w:val="both"/>
      </w:pPr>
      <w:r>
        <w:rPr>
          <w:rFonts w:ascii="Times New Roman"/>
          <w:b w:val="false"/>
          <w:i w:val="false"/>
          <w:color w:val="000000"/>
          <w:sz w:val="28"/>
        </w:rPr>
        <w:t>
      4. Синтетические счета расположены согласно приложению 1 Единый план счетов, приложению 2 Таблица перехода кодов Единой бюджетной классификации, бюджетного и бухгалтерского учета в коды Единого плана счетов и приложению 3 Таблица перехода кодов Единой бюджетной классификации, бухгалтерского учета в коды Единого плана счетов к настоящему ЕПС.</w:t>
      </w:r>
    </w:p>
    <w:bookmarkEnd w:id="12"/>
    <w:bookmarkStart w:name="z20" w:id="13"/>
    <w:p>
      <w:pPr>
        <w:spacing w:after="0"/>
        <w:ind w:left="0"/>
        <w:jc w:val="both"/>
      </w:pPr>
      <w:r>
        <w:rPr>
          <w:rFonts w:ascii="Times New Roman"/>
          <w:b w:val="false"/>
          <w:i w:val="false"/>
          <w:color w:val="000000"/>
          <w:sz w:val="28"/>
        </w:rPr>
        <w:t xml:space="preserve">
      5. Каждый цифровой код ЕПС имеет свое название, который делится на 8 (восемь) знаков: </w:t>
      </w:r>
    </w:p>
    <w:bookmarkEnd w:id="13"/>
    <w:bookmarkStart w:name="z21" w:id="14"/>
    <w:p>
      <w:pPr>
        <w:spacing w:after="0"/>
        <w:ind w:left="0"/>
        <w:jc w:val="both"/>
      </w:pPr>
      <w:r>
        <w:rPr>
          <w:rFonts w:ascii="Times New Roman"/>
          <w:b w:val="false"/>
          <w:i w:val="false"/>
          <w:color w:val="000000"/>
          <w:sz w:val="28"/>
        </w:rPr>
        <w:t>
      Первая цифра кода указывает на принадлежность к разделам;</w:t>
      </w:r>
    </w:p>
    <w:bookmarkEnd w:id="14"/>
    <w:bookmarkStart w:name="z22" w:id="15"/>
    <w:p>
      <w:pPr>
        <w:spacing w:after="0"/>
        <w:ind w:left="0"/>
        <w:jc w:val="both"/>
      </w:pPr>
      <w:r>
        <w:rPr>
          <w:rFonts w:ascii="Times New Roman"/>
          <w:b w:val="false"/>
          <w:i w:val="false"/>
          <w:color w:val="000000"/>
          <w:sz w:val="28"/>
        </w:rPr>
        <w:t>
      вторая и третья цифра кода – на принадлежность к подразделам;</w:t>
      </w:r>
    </w:p>
    <w:bookmarkEnd w:id="15"/>
    <w:bookmarkStart w:name="z23" w:id="16"/>
    <w:p>
      <w:pPr>
        <w:spacing w:after="0"/>
        <w:ind w:left="0"/>
        <w:jc w:val="both"/>
      </w:pPr>
      <w:r>
        <w:rPr>
          <w:rFonts w:ascii="Times New Roman"/>
          <w:b w:val="false"/>
          <w:i w:val="false"/>
          <w:color w:val="000000"/>
          <w:sz w:val="28"/>
        </w:rPr>
        <w:t>
      четвертая цифра кода – на принадлежность к счетам: 1 – уполномоченного органа по исполнению республиканского бюджета, 2 – уполномоченного органа по исполнению местного бюджета, 3 – уполномоченного органа по исполнению бюджетов городов республиканского значения, столицы (областного бюджета), 4 – уполномоченного органа по исполнению города районного значения, села, поселка, сельского округа (города областного значения), 5 – местное самоуправление;</w:t>
      </w:r>
    </w:p>
    <w:bookmarkEnd w:id="16"/>
    <w:bookmarkStart w:name="z24" w:id="17"/>
    <w:p>
      <w:pPr>
        <w:spacing w:after="0"/>
        <w:ind w:left="0"/>
        <w:jc w:val="both"/>
      </w:pPr>
      <w:r>
        <w:rPr>
          <w:rFonts w:ascii="Times New Roman"/>
          <w:b w:val="false"/>
          <w:i w:val="false"/>
          <w:color w:val="000000"/>
          <w:sz w:val="28"/>
        </w:rPr>
        <w:t>
      пятая, шестая, седьмая и восьмая цифра кода – на принадлежность к счетам бухгалтерского учета государственных учреждений.</w:t>
      </w:r>
    </w:p>
    <w:bookmarkEnd w:id="17"/>
    <w:bookmarkStart w:name="z25" w:id="18"/>
    <w:p>
      <w:pPr>
        <w:spacing w:after="0"/>
        <w:ind w:left="0"/>
        <w:jc w:val="both"/>
      </w:pPr>
      <w:r>
        <w:rPr>
          <w:rFonts w:ascii="Times New Roman"/>
          <w:b w:val="false"/>
          <w:i w:val="false"/>
          <w:color w:val="000000"/>
          <w:sz w:val="28"/>
        </w:rPr>
        <w:t>
      6. При регистрации бухгалтерских записей применяются все коды ЕПС. Государственные учреждения выбирают коды из разделов и подразделов ЕПС.</w:t>
      </w:r>
    </w:p>
    <w:bookmarkEnd w:id="18"/>
    <w:bookmarkStart w:name="z26" w:id="19"/>
    <w:p>
      <w:pPr>
        <w:spacing w:after="0"/>
        <w:ind w:left="0"/>
        <w:jc w:val="left"/>
      </w:pPr>
      <w:r>
        <w:rPr>
          <w:rFonts w:ascii="Times New Roman"/>
          <w:b/>
          <w:i w:val="false"/>
          <w:color w:val="000000"/>
        </w:rPr>
        <w:t xml:space="preserve"> Глава 3. Разделы Единого плана счетов</w:t>
      </w:r>
    </w:p>
    <w:bookmarkEnd w:id="19"/>
    <w:bookmarkStart w:name="z27" w:id="20"/>
    <w:p>
      <w:pPr>
        <w:spacing w:after="0"/>
        <w:ind w:left="0"/>
        <w:jc w:val="both"/>
      </w:pPr>
      <w:r>
        <w:rPr>
          <w:rFonts w:ascii="Times New Roman"/>
          <w:b w:val="false"/>
          <w:i w:val="false"/>
          <w:color w:val="000000"/>
          <w:sz w:val="28"/>
        </w:rPr>
        <w:t xml:space="preserve">
      7. ЕПС содержит 7 (семь)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бухгалтерского учета, составления бухгалтерской и иной финансовой отчетности: </w:t>
      </w:r>
    </w:p>
    <w:bookmarkEnd w:id="20"/>
    <w:bookmarkStart w:name="z28" w:id="21"/>
    <w:p>
      <w:pPr>
        <w:spacing w:after="0"/>
        <w:ind w:left="0"/>
        <w:jc w:val="both"/>
      </w:pPr>
      <w:r>
        <w:rPr>
          <w:rFonts w:ascii="Times New Roman"/>
          <w:b w:val="false"/>
          <w:i w:val="false"/>
          <w:color w:val="000000"/>
          <w:sz w:val="28"/>
        </w:rPr>
        <w:t>
      1 раздел – "Краткосрочные активы";</w:t>
      </w:r>
    </w:p>
    <w:bookmarkEnd w:id="21"/>
    <w:bookmarkStart w:name="z29" w:id="22"/>
    <w:p>
      <w:pPr>
        <w:spacing w:after="0"/>
        <w:ind w:left="0"/>
        <w:jc w:val="both"/>
      </w:pPr>
      <w:r>
        <w:rPr>
          <w:rFonts w:ascii="Times New Roman"/>
          <w:b w:val="false"/>
          <w:i w:val="false"/>
          <w:color w:val="000000"/>
          <w:sz w:val="28"/>
        </w:rPr>
        <w:t>
      2 раздел – "Долгосрочные активы";</w:t>
      </w:r>
    </w:p>
    <w:bookmarkEnd w:id="22"/>
    <w:bookmarkStart w:name="z30" w:id="23"/>
    <w:p>
      <w:pPr>
        <w:spacing w:after="0"/>
        <w:ind w:left="0"/>
        <w:jc w:val="both"/>
      </w:pPr>
      <w:r>
        <w:rPr>
          <w:rFonts w:ascii="Times New Roman"/>
          <w:b w:val="false"/>
          <w:i w:val="false"/>
          <w:color w:val="000000"/>
          <w:sz w:val="28"/>
        </w:rPr>
        <w:t>
      3 раздел – "Краткосрочные обязательства";</w:t>
      </w:r>
    </w:p>
    <w:bookmarkEnd w:id="23"/>
    <w:bookmarkStart w:name="z31" w:id="24"/>
    <w:p>
      <w:pPr>
        <w:spacing w:after="0"/>
        <w:ind w:left="0"/>
        <w:jc w:val="both"/>
      </w:pPr>
      <w:r>
        <w:rPr>
          <w:rFonts w:ascii="Times New Roman"/>
          <w:b w:val="false"/>
          <w:i w:val="false"/>
          <w:color w:val="000000"/>
          <w:sz w:val="28"/>
        </w:rPr>
        <w:t>
      4 раздел – "Долгосрочные обязательства";</w:t>
      </w:r>
    </w:p>
    <w:bookmarkEnd w:id="24"/>
    <w:bookmarkStart w:name="z32" w:id="25"/>
    <w:p>
      <w:pPr>
        <w:spacing w:after="0"/>
        <w:ind w:left="0"/>
        <w:jc w:val="both"/>
      </w:pPr>
      <w:r>
        <w:rPr>
          <w:rFonts w:ascii="Times New Roman"/>
          <w:b w:val="false"/>
          <w:i w:val="false"/>
          <w:color w:val="000000"/>
          <w:sz w:val="28"/>
        </w:rPr>
        <w:t>
      5 раздел – "Чистые активы/капитал";</w:t>
      </w:r>
    </w:p>
    <w:bookmarkEnd w:id="25"/>
    <w:bookmarkStart w:name="z33" w:id="26"/>
    <w:p>
      <w:pPr>
        <w:spacing w:after="0"/>
        <w:ind w:left="0"/>
        <w:jc w:val="both"/>
      </w:pPr>
      <w:r>
        <w:rPr>
          <w:rFonts w:ascii="Times New Roman"/>
          <w:b w:val="false"/>
          <w:i w:val="false"/>
          <w:color w:val="000000"/>
          <w:sz w:val="28"/>
        </w:rPr>
        <w:t>
      6 раздел – "Доходы";</w:t>
      </w:r>
    </w:p>
    <w:bookmarkEnd w:id="26"/>
    <w:bookmarkStart w:name="z34" w:id="27"/>
    <w:p>
      <w:pPr>
        <w:spacing w:after="0"/>
        <w:ind w:left="0"/>
        <w:jc w:val="both"/>
      </w:pPr>
      <w:r>
        <w:rPr>
          <w:rFonts w:ascii="Times New Roman"/>
          <w:b w:val="false"/>
          <w:i w:val="false"/>
          <w:color w:val="000000"/>
          <w:sz w:val="28"/>
        </w:rPr>
        <w:t>
      7 раздел – "Расходы".</w:t>
      </w:r>
    </w:p>
    <w:bookmarkEnd w:id="27"/>
    <w:bookmarkStart w:name="z35" w:id="28"/>
    <w:p>
      <w:pPr>
        <w:spacing w:after="0"/>
        <w:ind w:left="0"/>
        <w:jc w:val="left"/>
      </w:pPr>
      <w:r>
        <w:rPr>
          <w:rFonts w:ascii="Times New Roman"/>
          <w:b/>
          <w:i w:val="false"/>
          <w:color w:val="000000"/>
        </w:rPr>
        <w:t xml:space="preserve"> Глава 4. Счета раздела 1 "Краткосрочные активы"</w:t>
      </w:r>
    </w:p>
    <w:bookmarkEnd w:id="28"/>
    <w:bookmarkStart w:name="z36" w:id="29"/>
    <w:p>
      <w:pPr>
        <w:spacing w:after="0"/>
        <w:ind w:left="0"/>
        <w:jc w:val="both"/>
      </w:pPr>
      <w:r>
        <w:rPr>
          <w:rFonts w:ascii="Times New Roman"/>
          <w:b w:val="false"/>
          <w:i w:val="false"/>
          <w:color w:val="000000"/>
          <w:sz w:val="28"/>
        </w:rPr>
        <w:t>
      8. Счета раздела 1 "Краткосрочные активы" предназначены для учета наличия и движения активов государственных учреждений, классифицируемых как краткосрочные.</w:t>
      </w:r>
    </w:p>
    <w:bookmarkEnd w:id="29"/>
    <w:bookmarkStart w:name="z37" w:id="30"/>
    <w:p>
      <w:pPr>
        <w:spacing w:after="0"/>
        <w:ind w:left="0"/>
        <w:jc w:val="both"/>
      </w:pPr>
      <w:r>
        <w:rPr>
          <w:rFonts w:ascii="Times New Roman"/>
          <w:b w:val="false"/>
          <w:i w:val="false"/>
          <w:color w:val="000000"/>
          <w:sz w:val="28"/>
        </w:rPr>
        <w:t>
      9. Раздел 1 "Краткосрочные активы" включает следующие подразделы:</w:t>
      </w:r>
    </w:p>
    <w:bookmarkEnd w:id="30"/>
    <w:bookmarkStart w:name="z38" w:id="31"/>
    <w:p>
      <w:pPr>
        <w:spacing w:after="0"/>
        <w:ind w:left="0"/>
        <w:jc w:val="both"/>
      </w:pPr>
      <w:r>
        <w:rPr>
          <w:rFonts w:ascii="Times New Roman"/>
          <w:b w:val="false"/>
          <w:i w:val="false"/>
          <w:color w:val="000000"/>
          <w:sz w:val="28"/>
        </w:rPr>
        <w:t>
      10 – "Денежные средства и их эквиваленты";</w:t>
      </w:r>
    </w:p>
    <w:bookmarkEnd w:id="31"/>
    <w:bookmarkStart w:name="z39" w:id="32"/>
    <w:p>
      <w:pPr>
        <w:spacing w:after="0"/>
        <w:ind w:left="0"/>
        <w:jc w:val="both"/>
      </w:pPr>
      <w:r>
        <w:rPr>
          <w:rFonts w:ascii="Times New Roman"/>
          <w:b w:val="false"/>
          <w:i w:val="false"/>
          <w:color w:val="000000"/>
          <w:sz w:val="28"/>
        </w:rPr>
        <w:t>
      11 – "Краткосрочные финансовые инвестиции";</w:t>
      </w:r>
    </w:p>
    <w:bookmarkEnd w:id="32"/>
    <w:bookmarkStart w:name="z40" w:id="33"/>
    <w:p>
      <w:pPr>
        <w:spacing w:after="0"/>
        <w:ind w:left="0"/>
        <w:jc w:val="both"/>
      </w:pPr>
      <w:r>
        <w:rPr>
          <w:rFonts w:ascii="Times New Roman"/>
          <w:b w:val="false"/>
          <w:i w:val="false"/>
          <w:color w:val="000000"/>
          <w:sz w:val="28"/>
        </w:rPr>
        <w:t>
      12 – "Краткосрочная дебиторская задолженность";</w:t>
      </w:r>
    </w:p>
    <w:bookmarkEnd w:id="33"/>
    <w:bookmarkStart w:name="z41" w:id="34"/>
    <w:p>
      <w:pPr>
        <w:spacing w:after="0"/>
        <w:ind w:left="0"/>
        <w:jc w:val="both"/>
      </w:pPr>
      <w:r>
        <w:rPr>
          <w:rFonts w:ascii="Times New Roman"/>
          <w:b w:val="false"/>
          <w:i w:val="false"/>
          <w:color w:val="000000"/>
          <w:sz w:val="28"/>
        </w:rPr>
        <w:t>
      13 – "Запасы";</w:t>
      </w:r>
    </w:p>
    <w:bookmarkEnd w:id="34"/>
    <w:bookmarkStart w:name="z42" w:id="35"/>
    <w:p>
      <w:pPr>
        <w:spacing w:after="0"/>
        <w:ind w:left="0"/>
        <w:jc w:val="both"/>
      </w:pPr>
      <w:r>
        <w:rPr>
          <w:rFonts w:ascii="Times New Roman"/>
          <w:b w:val="false"/>
          <w:i w:val="false"/>
          <w:color w:val="000000"/>
          <w:sz w:val="28"/>
        </w:rPr>
        <w:t>
      14 – "Прочие краткосрочные активы".</w:t>
      </w:r>
    </w:p>
    <w:bookmarkEnd w:id="35"/>
    <w:bookmarkStart w:name="z43" w:id="36"/>
    <w:p>
      <w:pPr>
        <w:spacing w:after="0"/>
        <w:ind w:left="0"/>
        <w:jc w:val="both"/>
      </w:pPr>
      <w:r>
        <w:rPr>
          <w:rFonts w:ascii="Times New Roman"/>
          <w:b w:val="false"/>
          <w:i w:val="false"/>
          <w:color w:val="000000"/>
          <w:sz w:val="28"/>
        </w:rPr>
        <w:t>
      10. Подраздел 10 "Денежные средства и их эквиваленты" предназначен для учета денежных средств и их эквивалентов на Едином казначейском счете, контрольных счетах наличности (далее – КСН), счетах государственных учреждений, счетах уполномоченного органа по исполнению бюджета в иностранной валюте.</w:t>
      </w:r>
    </w:p>
    <w:bookmarkEnd w:id="36"/>
    <w:bookmarkStart w:name="z44" w:id="37"/>
    <w:p>
      <w:pPr>
        <w:spacing w:after="0"/>
        <w:ind w:left="0"/>
        <w:jc w:val="both"/>
      </w:pPr>
      <w:r>
        <w:rPr>
          <w:rFonts w:ascii="Times New Roman"/>
          <w:b w:val="false"/>
          <w:i w:val="false"/>
          <w:color w:val="000000"/>
          <w:sz w:val="28"/>
        </w:rPr>
        <w:t>
      Данный подраздел включает следующие счета:</w:t>
      </w:r>
    </w:p>
    <w:bookmarkEnd w:id="37"/>
    <w:bookmarkStart w:name="z45" w:id="38"/>
    <w:p>
      <w:pPr>
        <w:spacing w:after="0"/>
        <w:ind w:left="0"/>
        <w:jc w:val="both"/>
      </w:pPr>
      <w:r>
        <w:rPr>
          <w:rFonts w:ascii="Times New Roman"/>
          <w:b w:val="false"/>
          <w:i w:val="false"/>
          <w:color w:val="000000"/>
          <w:sz w:val="28"/>
        </w:rPr>
        <w:t>
      1 10 1 1001 – "Единый казначейский счет", где учитываются операции по движению денег на Едином казначейском счете, открытом центральному уполномоченному органу по исполнению бюджета в Национальном Банке Республики Казахстан в национальной валюте для централизованного осуществления переводных операций и ведения их учета.</w:t>
      </w:r>
    </w:p>
    <w:bookmarkEnd w:id="38"/>
    <w:bookmarkStart w:name="z46" w:id="39"/>
    <w:p>
      <w:pPr>
        <w:spacing w:after="0"/>
        <w:ind w:left="0"/>
        <w:jc w:val="both"/>
      </w:pPr>
      <w:r>
        <w:rPr>
          <w:rFonts w:ascii="Times New Roman"/>
          <w:b w:val="false"/>
          <w:i w:val="false"/>
          <w:color w:val="000000"/>
          <w:sz w:val="28"/>
        </w:rPr>
        <w:t xml:space="preserve">
      Единый казначейский счет включает остатки денег контрольных счетов наличности. </w:t>
      </w:r>
    </w:p>
    <w:bookmarkEnd w:id="39"/>
    <w:bookmarkStart w:name="z47" w:id="40"/>
    <w:p>
      <w:pPr>
        <w:spacing w:after="0"/>
        <w:ind w:left="0"/>
        <w:jc w:val="both"/>
      </w:pPr>
      <w:r>
        <w:rPr>
          <w:rFonts w:ascii="Times New Roman"/>
          <w:b w:val="false"/>
          <w:i w:val="false"/>
          <w:color w:val="000000"/>
          <w:sz w:val="28"/>
        </w:rPr>
        <w:t>
      КСН и другие счета в национальной валюте охватывают все операции по исполнению бюджета, связанные с выполнением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 и движением денежных средств на КСН предназначенных для учета операций, связанных с зачислением поступлений в республиканский и местные бюджеты и проведением расходов из республиканского и местных бюджетов, и обеспечивает характеристику состояния бюджета в процессе его исполнения.</w:t>
      </w:r>
    </w:p>
    <w:bookmarkEnd w:id="40"/>
    <w:bookmarkStart w:name="z48" w:id="41"/>
    <w:p>
      <w:pPr>
        <w:spacing w:after="0"/>
        <w:ind w:left="0"/>
        <w:jc w:val="both"/>
      </w:pPr>
      <w:r>
        <w:rPr>
          <w:rFonts w:ascii="Times New Roman"/>
          <w:b w:val="false"/>
          <w:i w:val="false"/>
          <w:color w:val="000000"/>
          <w:sz w:val="28"/>
        </w:rPr>
        <w:t>
      КСН и другие счета в национальной валюте учитывают движение денег в национальной валюте: на КСН республиканского и местных бюджетов, на счетах по внешним займам, КСН платных услуг, благотворительной помощи, временного размещения денег, Национального фонда Республики Казахстан, Фонда компенсации потерпевшим, трансфертов Фонду социального медицинского страхования (далее – ФСМС), Фонда поддержки инфраструктуры образования, Специального государственного фонда, в иностранной валюте, целевого финансирования, местного самоуправления, реконвертации внешнего займа или связанного гранта, на счетах сумм до выяснения, Евразийского экономического союза, субъектов квазигосударственного сектора, на счетах государственных закупок, на счете вознаграждения на остаток денег, находящихся на едином казначейском счете, текущих, расчетных и специальных счетов;</w:t>
      </w:r>
    </w:p>
    <w:bookmarkEnd w:id="41"/>
    <w:bookmarkStart w:name="z49" w:id="42"/>
    <w:p>
      <w:pPr>
        <w:spacing w:after="0"/>
        <w:ind w:left="0"/>
        <w:jc w:val="both"/>
      </w:pPr>
      <w:r>
        <w:rPr>
          <w:rFonts w:ascii="Times New Roman"/>
          <w:b w:val="false"/>
          <w:i w:val="false"/>
          <w:color w:val="000000"/>
          <w:sz w:val="28"/>
        </w:rPr>
        <w:t xml:space="preserve">
      1 10 1 1002 – "Счет в иностранной валюте", предназначен для учета валютных операций, проводимых государственным учреждением, в валюте Республики Казахстан, полученной путем перерасчета иностранной валюты по рыночному курсу обмена валют, действующему на последнее число отчетного периода и определяемому в порядке, установленном </w:t>
      </w:r>
      <w:r>
        <w:rPr>
          <w:rFonts w:ascii="Times New Roman"/>
          <w:b w:val="false"/>
          <w:i w:val="false"/>
          <w:color w:val="000000"/>
          <w:sz w:val="28"/>
        </w:rPr>
        <w:t>совместным 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 порядке определения рыночного курса обмена валюты" (зарегистрирован в Реестре государственной регистрации нормативных правовых актов под № 8378);</w:t>
      </w:r>
    </w:p>
    <w:bookmarkEnd w:id="42"/>
    <w:bookmarkStart w:name="z50" w:id="43"/>
    <w:p>
      <w:pPr>
        <w:spacing w:after="0"/>
        <w:ind w:left="0"/>
        <w:jc w:val="both"/>
      </w:pPr>
      <w:r>
        <w:rPr>
          <w:rFonts w:ascii="Times New Roman"/>
          <w:b w:val="false"/>
          <w:i w:val="false"/>
          <w:color w:val="000000"/>
          <w:sz w:val="28"/>
        </w:rPr>
        <w:t>
      1 10 1 1003 – "КСН для учета поступлений и расчетов", предназначен для учета денежных средств государственного учреждения от благотворительной помощи, по платным услугам, деньгам временного размещения, местного самоуправления, поступлений в республиканский и местные бюджеты, Фонда компенсации потерпевшим. Данный счет включает следующие субсчета:</w:t>
      </w:r>
    </w:p>
    <w:bookmarkEnd w:id="43"/>
    <w:bookmarkStart w:name="z51" w:id="44"/>
    <w:p>
      <w:pPr>
        <w:spacing w:after="0"/>
        <w:ind w:left="0"/>
        <w:jc w:val="both"/>
      </w:pPr>
      <w:r>
        <w:rPr>
          <w:rFonts w:ascii="Times New Roman"/>
          <w:b w:val="false"/>
          <w:i w:val="false"/>
          <w:color w:val="000000"/>
          <w:sz w:val="28"/>
        </w:rPr>
        <w:t>
      1 10 1 1004 – "КСН благотворительной помощи республиканского бюджета", где учитывается поступление и расходование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w:t>
      </w:r>
    </w:p>
    <w:bookmarkEnd w:id="44"/>
    <w:bookmarkStart w:name="z52" w:id="45"/>
    <w:p>
      <w:pPr>
        <w:spacing w:after="0"/>
        <w:ind w:left="0"/>
        <w:jc w:val="both"/>
      </w:pPr>
      <w:r>
        <w:rPr>
          <w:rFonts w:ascii="Times New Roman"/>
          <w:b w:val="false"/>
          <w:i w:val="false"/>
          <w:color w:val="000000"/>
          <w:sz w:val="28"/>
        </w:rPr>
        <w:t>
      1 10 2 1005 – "КСН благотворительной помощи местного бюджета", где учитывается поступление и расходование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местного бюджета, получаемых ими в соответствии с законодательными актами Республики Казахстан;</w:t>
      </w:r>
    </w:p>
    <w:bookmarkEnd w:id="45"/>
    <w:bookmarkStart w:name="z53" w:id="46"/>
    <w:p>
      <w:pPr>
        <w:spacing w:after="0"/>
        <w:ind w:left="0"/>
        <w:jc w:val="both"/>
      </w:pPr>
      <w:r>
        <w:rPr>
          <w:rFonts w:ascii="Times New Roman"/>
          <w:b w:val="false"/>
          <w:i w:val="false"/>
          <w:color w:val="000000"/>
          <w:sz w:val="28"/>
        </w:rPr>
        <w:t xml:space="preserve">
      1 10 1 1006 – "КСН платных услуг республиканского бюджета", учитывается движение денег от реализации государственными учреждениями товаров (работ, услуг) и проведением за счет них расходов на КСН платных услуг, открытых государственным учреждениям, содержащимся за счет республиканского бюджета и используемых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и в </w:t>
      </w:r>
      <w:r>
        <w:rPr>
          <w:rFonts w:ascii="Times New Roman"/>
          <w:b w:val="false"/>
          <w:i w:val="false"/>
          <w:color w:val="000000"/>
          <w:sz w:val="28"/>
        </w:rPr>
        <w:t>порядке</w:t>
      </w:r>
      <w:r>
        <w:rPr>
          <w:rFonts w:ascii="Times New Roman"/>
          <w:b w:val="false"/>
          <w:i w:val="false"/>
          <w:color w:val="000000"/>
          <w:sz w:val="28"/>
        </w:rPr>
        <w:t>, установленном Правилами исполнения бюджета и его кассового обслуживания, утвержденных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№540);</w:t>
      </w:r>
    </w:p>
    <w:bookmarkEnd w:id="46"/>
    <w:bookmarkStart w:name="z54" w:id="47"/>
    <w:p>
      <w:pPr>
        <w:spacing w:after="0"/>
        <w:ind w:left="0"/>
        <w:jc w:val="both"/>
      </w:pPr>
      <w:r>
        <w:rPr>
          <w:rFonts w:ascii="Times New Roman"/>
          <w:b w:val="false"/>
          <w:i w:val="false"/>
          <w:color w:val="000000"/>
          <w:sz w:val="28"/>
        </w:rPr>
        <w:t>
      1 10 2 1007 – "КСН платных услуг местного бюджета", где учитывается поступление и расходование денег, получаемых от реализации товаров (работ, услуг), остающихся в распоряжении местного бюджета и используемых в соответствии с Бюджетным кодексом и в порядке, установленном Правилами № 540;</w:t>
      </w:r>
    </w:p>
    <w:bookmarkEnd w:id="47"/>
    <w:bookmarkStart w:name="z55" w:id="48"/>
    <w:p>
      <w:pPr>
        <w:spacing w:after="0"/>
        <w:ind w:left="0"/>
        <w:jc w:val="both"/>
      </w:pPr>
      <w:r>
        <w:rPr>
          <w:rFonts w:ascii="Times New Roman"/>
          <w:b w:val="false"/>
          <w:i w:val="false"/>
          <w:color w:val="000000"/>
          <w:sz w:val="28"/>
        </w:rPr>
        <w:t>
      1 10 1 1008 – "КСН временного размещения денег республиканского бюджета", где учитывается движение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48"/>
    <w:bookmarkStart w:name="z56" w:id="49"/>
    <w:p>
      <w:pPr>
        <w:spacing w:after="0"/>
        <w:ind w:left="0"/>
        <w:jc w:val="both"/>
      </w:pPr>
      <w:r>
        <w:rPr>
          <w:rFonts w:ascii="Times New Roman"/>
          <w:b w:val="false"/>
          <w:i w:val="false"/>
          <w:color w:val="000000"/>
          <w:sz w:val="28"/>
        </w:rPr>
        <w:t>
      1 10 2 1009 – "КСН временного размещения денег местного бюджета", где учитывается движение денег, передаваемых местному бюджету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49"/>
    <w:bookmarkStart w:name="z57" w:id="50"/>
    <w:p>
      <w:pPr>
        <w:spacing w:after="0"/>
        <w:ind w:left="0"/>
        <w:jc w:val="both"/>
      </w:pPr>
      <w:r>
        <w:rPr>
          <w:rFonts w:ascii="Times New Roman"/>
          <w:b w:val="false"/>
          <w:i w:val="false"/>
          <w:color w:val="000000"/>
          <w:sz w:val="28"/>
        </w:rPr>
        <w:t xml:space="preserve">
      1 10 5 1010 – "КСН местного самоуправления", где учитывается поступление и расходование денег для реализации функций местного самоуправления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(далее – Закон о местном самоуправлении);</w:t>
      </w:r>
    </w:p>
    <w:bookmarkEnd w:id="50"/>
    <w:bookmarkStart w:name="z58" w:id="51"/>
    <w:p>
      <w:pPr>
        <w:spacing w:after="0"/>
        <w:ind w:left="0"/>
        <w:jc w:val="both"/>
      </w:pPr>
      <w:r>
        <w:rPr>
          <w:rFonts w:ascii="Times New Roman"/>
          <w:b w:val="false"/>
          <w:i w:val="false"/>
          <w:color w:val="000000"/>
          <w:sz w:val="28"/>
        </w:rPr>
        <w:t>
      1 10 1 1011 – "КСН целевого финансирования", где учитываются зачисленные бюджетные средства и их использование на проведение особых расходов (счет целевого финансирования);</w:t>
      </w:r>
    </w:p>
    <w:bookmarkEnd w:id="51"/>
    <w:bookmarkStart w:name="z59" w:id="52"/>
    <w:p>
      <w:pPr>
        <w:spacing w:after="0"/>
        <w:ind w:left="0"/>
        <w:jc w:val="both"/>
      </w:pPr>
      <w:r>
        <w:rPr>
          <w:rFonts w:ascii="Times New Roman"/>
          <w:b w:val="false"/>
          <w:i w:val="false"/>
          <w:color w:val="000000"/>
          <w:sz w:val="28"/>
        </w:rPr>
        <w:t>
      1 10 1 1012 – "КСН республиканского бюджета", где учитывается зачисление поступлений в республиканский бюджет из единого казначейского счета;</w:t>
      </w:r>
    </w:p>
    <w:bookmarkEnd w:id="52"/>
    <w:bookmarkStart w:name="z60" w:id="53"/>
    <w:p>
      <w:pPr>
        <w:spacing w:after="0"/>
        <w:ind w:left="0"/>
        <w:jc w:val="both"/>
      </w:pPr>
      <w:r>
        <w:rPr>
          <w:rFonts w:ascii="Times New Roman"/>
          <w:b w:val="false"/>
          <w:i w:val="false"/>
          <w:color w:val="000000"/>
          <w:sz w:val="28"/>
        </w:rPr>
        <w:t>
      1 10 2 1013 – "КСН местных бюджетов", где учитывается зачисление поступлений в местные бюджеты из единого казначейского счета;</w:t>
      </w:r>
    </w:p>
    <w:bookmarkEnd w:id="53"/>
    <w:bookmarkStart w:name="z61" w:id="54"/>
    <w:p>
      <w:pPr>
        <w:spacing w:after="0"/>
        <w:ind w:left="0"/>
        <w:jc w:val="both"/>
      </w:pPr>
      <w:r>
        <w:rPr>
          <w:rFonts w:ascii="Times New Roman"/>
          <w:b w:val="false"/>
          <w:i w:val="false"/>
          <w:color w:val="000000"/>
          <w:sz w:val="28"/>
        </w:rPr>
        <w:t xml:space="preserve">
      1 10 1 1014 – "КСН Фонда компенсации потерпевшим", где учитывается зачисление поступлений денег и проведение выплаты компенсации потерпевшим в порядке,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компенсации потерпевшим" (далее – Закон о Фонде);</w:t>
      </w:r>
    </w:p>
    <w:bookmarkEnd w:id="54"/>
    <w:bookmarkStart w:name="z62" w:id="55"/>
    <w:p>
      <w:pPr>
        <w:spacing w:after="0"/>
        <w:ind w:left="0"/>
        <w:jc w:val="both"/>
      </w:pPr>
      <w:r>
        <w:rPr>
          <w:rFonts w:ascii="Times New Roman"/>
          <w:b w:val="false"/>
          <w:i w:val="false"/>
          <w:color w:val="000000"/>
          <w:sz w:val="28"/>
        </w:rPr>
        <w:t xml:space="preserve">
      1 10 1 1015 – "КСН Фонда поддержки инфраструктуры образования", где учитывается зачисление поступлений денег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w:t>
      </w:r>
    </w:p>
    <w:bookmarkEnd w:id="55"/>
    <w:bookmarkStart w:name="z63" w:id="56"/>
    <w:p>
      <w:pPr>
        <w:spacing w:after="0"/>
        <w:ind w:left="0"/>
        <w:jc w:val="both"/>
      </w:pPr>
      <w:r>
        <w:rPr>
          <w:rFonts w:ascii="Times New Roman"/>
          <w:b w:val="false"/>
          <w:i w:val="false"/>
          <w:color w:val="000000"/>
          <w:sz w:val="28"/>
        </w:rPr>
        <w:t>
      1 10 2 1016 – "КСН местного исполнительного органа по поддержке инфраструктуры образования", где учитывается зачисление поступлений денег Фонда поддержки инфраструктуры образования и расходованием их в соответствии с Законом об образовании;</w:t>
      </w:r>
    </w:p>
    <w:bookmarkEnd w:id="56"/>
    <w:bookmarkStart w:name="z64" w:id="57"/>
    <w:p>
      <w:pPr>
        <w:spacing w:after="0"/>
        <w:ind w:left="0"/>
        <w:jc w:val="both"/>
      </w:pPr>
      <w:r>
        <w:rPr>
          <w:rFonts w:ascii="Times New Roman"/>
          <w:b w:val="false"/>
          <w:i w:val="false"/>
          <w:color w:val="000000"/>
          <w:sz w:val="28"/>
        </w:rPr>
        <w:t>
      1 10 1 1017 – "КСН в иностранной валюте", где учитывается зачисление поступлений в республиканский бюджет в иностранной валюте из единого казначейского счета;</w:t>
      </w:r>
    </w:p>
    <w:bookmarkEnd w:id="57"/>
    <w:bookmarkStart w:name="z65" w:id="58"/>
    <w:p>
      <w:pPr>
        <w:spacing w:after="0"/>
        <w:ind w:left="0"/>
        <w:jc w:val="both"/>
      </w:pPr>
      <w:r>
        <w:rPr>
          <w:rFonts w:ascii="Times New Roman"/>
          <w:b w:val="false"/>
          <w:i w:val="false"/>
          <w:color w:val="000000"/>
          <w:sz w:val="28"/>
        </w:rPr>
        <w:t xml:space="preserve">
      1 10 1 1018 – "КСН Специального государственного фонда", где учитывается зачисление поступлений денег в Специальный государственный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(далее – Закон о возврате активов);</w:t>
      </w:r>
    </w:p>
    <w:bookmarkEnd w:id="58"/>
    <w:bookmarkStart w:name="z66" w:id="59"/>
    <w:p>
      <w:pPr>
        <w:spacing w:after="0"/>
        <w:ind w:left="0"/>
        <w:jc w:val="both"/>
      </w:pPr>
      <w:r>
        <w:rPr>
          <w:rFonts w:ascii="Times New Roman"/>
          <w:b w:val="false"/>
          <w:i w:val="false"/>
          <w:color w:val="000000"/>
          <w:sz w:val="28"/>
        </w:rPr>
        <w:t>
      1 10 1 1019 – "КСН Специального государственного фонда центрального уполномоченного органа", где учитываются деньги, в том числе от реализации имущества, возвращенного в соответствии с Законом о возврате активов; деньги от реализации иного имущества, поступившего в собственность управляющей компании либо в результате ее деятельности по управлению активами в соответствии с Законом о возврате активов;</w:t>
      </w:r>
    </w:p>
    <w:bookmarkEnd w:id="59"/>
    <w:bookmarkStart w:name="z67" w:id="60"/>
    <w:p>
      <w:pPr>
        <w:spacing w:after="0"/>
        <w:ind w:left="0"/>
        <w:jc w:val="both"/>
      </w:pPr>
      <w:r>
        <w:rPr>
          <w:rFonts w:ascii="Times New Roman"/>
          <w:b w:val="false"/>
          <w:i w:val="false"/>
          <w:color w:val="000000"/>
          <w:sz w:val="28"/>
        </w:rPr>
        <w:t xml:space="preserve">
      1 10 2 1020 – "КСН Специального государственного фонда местного уполномоченного органа", где учитываются деньги, в том числе от реализации имущества, возвращенного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возврате активов; деньги от реализации иного имущества, поступившего в собственность управляющей компании либо в результате ее деятельности по управлению активами в соответствии с Законом о возврате активов;</w:t>
      </w:r>
    </w:p>
    <w:bookmarkEnd w:id="60"/>
    <w:bookmarkStart w:name="z68" w:id="61"/>
    <w:p>
      <w:pPr>
        <w:spacing w:after="0"/>
        <w:ind w:left="0"/>
        <w:jc w:val="both"/>
      </w:pPr>
      <w:r>
        <w:rPr>
          <w:rFonts w:ascii="Times New Roman"/>
          <w:b w:val="false"/>
          <w:i w:val="false"/>
          <w:color w:val="000000"/>
          <w:sz w:val="28"/>
        </w:rPr>
        <w:t>
      1 10 1 1030 – "Денежные средства в кассе", предназначен для учета наличия и движения денежных средств в кассе государственного учреждения;</w:t>
      </w:r>
    </w:p>
    <w:bookmarkEnd w:id="61"/>
    <w:bookmarkStart w:name="z69" w:id="62"/>
    <w:p>
      <w:pPr>
        <w:spacing w:after="0"/>
        <w:ind w:left="0"/>
        <w:jc w:val="both"/>
      </w:pPr>
      <w:r>
        <w:rPr>
          <w:rFonts w:ascii="Times New Roman"/>
          <w:b w:val="false"/>
          <w:i w:val="false"/>
          <w:color w:val="000000"/>
          <w:sz w:val="28"/>
        </w:rPr>
        <w:t>
      1 10 1 1040 – "Текущий счет государственного учреждения", предназначен для учета движения денег на текущем счете государственного учреждения;</w:t>
      </w:r>
    </w:p>
    <w:bookmarkEnd w:id="62"/>
    <w:bookmarkStart w:name="z70" w:id="63"/>
    <w:p>
      <w:pPr>
        <w:spacing w:after="0"/>
        <w:ind w:left="0"/>
        <w:jc w:val="both"/>
      </w:pPr>
      <w:r>
        <w:rPr>
          <w:rFonts w:ascii="Times New Roman"/>
          <w:b w:val="false"/>
          <w:i w:val="false"/>
          <w:color w:val="000000"/>
          <w:sz w:val="28"/>
        </w:rPr>
        <w:t>
      1 10 1 1050 – "Расчетный счет", предназначен для учета денежных средств, полученных посольствами Республики Казахстана от Министерства иностранных дел Республики Казахстан и прочими организациями;</w:t>
      </w:r>
    </w:p>
    <w:bookmarkEnd w:id="63"/>
    <w:bookmarkStart w:name="z71" w:id="64"/>
    <w:p>
      <w:pPr>
        <w:spacing w:after="0"/>
        <w:ind w:left="0"/>
        <w:jc w:val="both"/>
      </w:pPr>
      <w:r>
        <w:rPr>
          <w:rFonts w:ascii="Times New Roman"/>
          <w:b w:val="false"/>
          <w:i w:val="false"/>
          <w:color w:val="000000"/>
          <w:sz w:val="28"/>
        </w:rPr>
        <w:t>
      1 10 1 1060 – "Специальный счет", предназначен для учета финансовых операций по поступлению и расходованию средств по заемным средствам (внешним займам и связанным грантам) администраторами бюджетных программ. Данный счет включает следующие субсчета:</w:t>
      </w:r>
    </w:p>
    <w:bookmarkEnd w:id="64"/>
    <w:bookmarkStart w:name="z72" w:id="65"/>
    <w:p>
      <w:pPr>
        <w:spacing w:after="0"/>
        <w:ind w:left="0"/>
        <w:jc w:val="both"/>
      </w:pPr>
      <w:r>
        <w:rPr>
          <w:rFonts w:ascii="Times New Roman"/>
          <w:b w:val="false"/>
          <w:i w:val="false"/>
          <w:color w:val="000000"/>
          <w:sz w:val="28"/>
        </w:rPr>
        <w:t>
      1 10 1 1061 – "Специальный счет связанного гранта", где учитываются финансовые операции по поступлению и расходованию средств по связанным грантам;</w:t>
      </w:r>
    </w:p>
    <w:bookmarkEnd w:id="65"/>
    <w:bookmarkStart w:name="z73" w:id="66"/>
    <w:p>
      <w:pPr>
        <w:spacing w:after="0"/>
        <w:ind w:left="0"/>
        <w:jc w:val="both"/>
      </w:pPr>
      <w:r>
        <w:rPr>
          <w:rFonts w:ascii="Times New Roman"/>
          <w:b w:val="false"/>
          <w:i w:val="false"/>
          <w:color w:val="000000"/>
          <w:sz w:val="28"/>
        </w:rPr>
        <w:t>
      1 10 1 1062 – "Специальный счет внешнего займа", где учитываются финансовые операции по поступлению и расходованию средств по внешним займам (заемным средствам);</w:t>
      </w:r>
    </w:p>
    <w:bookmarkEnd w:id="66"/>
    <w:bookmarkStart w:name="z74" w:id="67"/>
    <w:p>
      <w:pPr>
        <w:spacing w:after="0"/>
        <w:ind w:left="0"/>
        <w:jc w:val="both"/>
      </w:pPr>
      <w:r>
        <w:rPr>
          <w:rFonts w:ascii="Times New Roman"/>
          <w:b w:val="false"/>
          <w:i w:val="false"/>
          <w:color w:val="000000"/>
          <w:sz w:val="28"/>
        </w:rPr>
        <w:t>
      1 10 1 1070 – "Прочие денежные средства", предназначен для учета прочих денежных средств, не указанных в предыдущих счетах. Данный счет включает следующие субсчета:</w:t>
      </w:r>
    </w:p>
    <w:bookmarkEnd w:id="67"/>
    <w:bookmarkStart w:name="z75" w:id="68"/>
    <w:p>
      <w:pPr>
        <w:spacing w:after="0"/>
        <w:ind w:left="0"/>
        <w:jc w:val="both"/>
      </w:pPr>
      <w:r>
        <w:rPr>
          <w:rFonts w:ascii="Times New Roman"/>
          <w:b w:val="false"/>
          <w:i w:val="false"/>
          <w:color w:val="000000"/>
          <w:sz w:val="28"/>
        </w:rPr>
        <w:t>
      1 10 1 1071 – "Аккредитивы", где учитываются суммы аккредитивов, открытых в соответствии с обязательствами государственных учреждений, возникающими перед поставщиками по оплате за поставку активов;</w:t>
      </w:r>
    </w:p>
    <w:bookmarkEnd w:id="68"/>
    <w:bookmarkStart w:name="z76" w:id="69"/>
    <w:p>
      <w:pPr>
        <w:spacing w:after="0"/>
        <w:ind w:left="0"/>
        <w:jc w:val="both"/>
      </w:pPr>
      <w:r>
        <w:rPr>
          <w:rFonts w:ascii="Times New Roman"/>
          <w:b w:val="false"/>
          <w:i w:val="false"/>
          <w:color w:val="000000"/>
          <w:sz w:val="28"/>
        </w:rPr>
        <w:t>
      1 10 1 1072 – "Денежные документы", где учитываются банковский овердрафт и прочие денежные документы;</w:t>
      </w:r>
    </w:p>
    <w:bookmarkEnd w:id="69"/>
    <w:bookmarkStart w:name="z77" w:id="70"/>
    <w:p>
      <w:pPr>
        <w:spacing w:after="0"/>
        <w:ind w:left="0"/>
        <w:jc w:val="both"/>
      </w:pPr>
      <w:r>
        <w:rPr>
          <w:rFonts w:ascii="Times New Roman"/>
          <w:b w:val="false"/>
          <w:i w:val="false"/>
          <w:color w:val="000000"/>
          <w:sz w:val="28"/>
        </w:rPr>
        <w:t>
      1 10 1 1073 – "Денежные средства в пути", где учитывается движение денежных средств, переведенных на финансирование расходов загранучреждений, но не поступивших на расчетный счет загранучреждений;</w:t>
      </w:r>
    </w:p>
    <w:bookmarkEnd w:id="70"/>
    <w:bookmarkStart w:name="z78" w:id="71"/>
    <w:p>
      <w:pPr>
        <w:spacing w:after="0"/>
        <w:ind w:left="0"/>
        <w:jc w:val="both"/>
      </w:pPr>
      <w:r>
        <w:rPr>
          <w:rFonts w:ascii="Times New Roman"/>
          <w:b w:val="false"/>
          <w:i w:val="false"/>
          <w:color w:val="000000"/>
          <w:sz w:val="28"/>
        </w:rPr>
        <w:t>
      1 10 1 1074 – "Прочие денежные средства", где учитываются прочие денежные средства, не указанные в предыдущих субсчетах;</w:t>
      </w:r>
    </w:p>
    <w:bookmarkEnd w:id="71"/>
    <w:bookmarkStart w:name="z79" w:id="72"/>
    <w:p>
      <w:pPr>
        <w:spacing w:after="0"/>
        <w:ind w:left="0"/>
        <w:jc w:val="both"/>
      </w:pPr>
      <w:r>
        <w:rPr>
          <w:rFonts w:ascii="Times New Roman"/>
          <w:b w:val="false"/>
          <w:i w:val="false"/>
          <w:color w:val="000000"/>
          <w:sz w:val="28"/>
        </w:rPr>
        <w:t>
      1 10 1 1080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предназначен для учета движения по суммам плановых назначений на принятие обязательств государственного учреждения, финансируемого из республиканского бюджета, предусмотренных индивидуальным планом финансирования по обязательствам. Данный счет включает следующие субсчета:</w:t>
      </w:r>
    </w:p>
    <w:bookmarkEnd w:id="72"/>
    <w:bookmarkStart w:name="z80" w:id="73"/>
    <w:p>
      <w:pPr>
        <w:spacing w:after="0"/>
        <w:ind w:left="0"/>
        <w:jc w:val="both"/>
      </w:pPr>
      <w:r>
        <w:rPr>
          <w:rFonts w:ascii="Times New Roman"/>
          <w:b w:val="false"/>
          <w:i w:val="false"/>
          <w:color w:val="000000"/>
          <w:sz w:val="28"/>
        </w:rPr>
        <w:t>
      1 10 1 1081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73"/>
    <w:bookmarkStart w:name="z81" w:id="74"/>
    <w:p>
      <w:pPr>
        <w:spacing w:after="0"/>
        <w:ind w:left="0"/>
        <w:jc w:val="both"/>
      </w:pPr>
      <w:r>
        <w:rPr>
          <w:rFonts w:ascii="Times New Roman"/>
          <w:b w:val="false"/>
          <w:i w:val="false"/>
          <w:color w:val="000000"/>
          <w:sz w:val="28"/>
        </w:rPr>
        <w:t>
      1 10 1 1082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74"/>
    <w:bookmarkStart w:name="z82" w:id="75"/>
    <w:p>
      <w:pPr>
        <w:spacing w:after="0"/>
        <w:ind w:left="0"/>
        <w:jc w:val="both"/>
      </w:pPr>
      <w:r>
        <w:rPr>
          <w:rFonts w:ascii="Times New Roman"/>
          <w:b w:val="false"/>
          <w:i w:val="false"/>
          <w:color w:val="000000"/>
          <w:sz w:val="28"/>
        </w:rPr>
        <w:t>
      1 10 1 1083 – "Плановые назначения на принятие обязательств за счет других бюджетов", где учитываются движение плановых назначений на принятие обязательств государственного учреждения, содержащегося за счет республиканского бюджета, при получении им плановых назначений на принятие обязательств из местного бюджета, и наоборот - при получении плановых назначений на принятие обязательств из республиканского бюджета на определенные цели государственным учреждениям, содержащимся за счет местных бюджетов;</w:t>
      </w:r>
    </w:p>
    <w:bookmarkEnd w:id="75"/>
    <w:bookmarkStart w:name="z83" w:id="76"/>
    <w:p>
      <w:pPr>
        <w:spacing w:after="0"/>
        <w:ind w:left="0"/>
        <w:jc w:val="both"/>
      </w:pPr>
      <w:r>
        <w:rPr>
          <w:rFonts w:ascii="Times New Roman"/>
          <w:b w:val="false"/>
          <w:i w:val="false"/>
          <w:color w:val="000000"/>
          <w:sz w:val="28"/>
        </w:rPr>
        <w:t>
      1 10 1 1084 – "Плановые назначения на принятие обязательств по трансфертам", где учитываются плановые назначения на принятие обязательств по трансфертам, которые подразделяются на трансферты общего характера, целевые текущие трансферты, целевые трансферты на развитие, трансферты физическим лицам, не являющимися работниками государственного учреждения, трансферты ФСМС, трансферты в Национальный фонд;</w:t>
      </w:r>
    </w:p>
    <w:bookmarkEnd w:id="76"/>
    <w:bookmarkStart w:name="z84" w:id="77"/>
    <w:p>
      <w:pPr>
        <w:spacing w:after="0"/>
        <w:ind w:left="0"/>
        <w:jc w:val="both"/>
      </w:pPr>
      <w:r>
        <w:rPr>
          <w:rFonts w:ascii="Times New Roman"/>
          <w:b w:val="false"/>
          <w:i w:val="false"/>
          <w:color w:val="000000"/>
          <w:sz w:val="28"/>
        </w:rPr>
        <w:t>
      1 10 1 1085 – "Плановые назначения на принятие обязательств по субсидиям", где учитываются плановые назначения на принятие обязательств по субсидиям физическим и юридическим лицам, в том числе крестьянским и фермерским хозяйствам;</w:t>
      </w:r>
    </w:p>
    <w:bookmarkEnd w:id="77"/>
    <w:bookmarkStart w:name="z85" w:id="78"/>
    <w:p>
      <w:pPr>
        <w:spacing w:after="0"/>
        <w:ind w:left="0"/>
        <w:jc w:val="both"/>
      </w:pPr>
      <w:r>
        <w:rPr>
          <w:rFonts w:ascii="Times New Roman"/>
          <w:b w:val="false"/>
          <w:i w:val="false"/>
          <w:color w:val="000000"/>
          <w:sz w:val="28"/>
        </w:rPr>
        <w:t>
      1 10 1 1086 –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республиканский бюджет в виде стоимости товаров (работ, услуг);</w:t>
      </w:r>
    </w:p>
    <w:bookmarkEnd w:id="78"/>
    <w:bookmarkStart w:name="z86" w:id="79"/>
    <w:p>
      <w:pPr>
        <w:spacing w:after="0"/>
        <w:ind w:left="0"/>
        <w:jc w:val="both"/>
      </w:pPr>
      <w:r>
        <w:rPr>
          <w:rFonts w:ascii="Times New Roman"/>
          <w:b w:val="false"/>
          <w:i w:val="false"/>
          <w:color w:val="000000"/>
          <w:sz w:val="28"/>
        </w:rPr>
        <w:t>
      1 10 1 1087 – "Плановые назначения на принятие обязательств за счет внешних займов и связанных грантов", где учитываются суммы плановых назначений на принятие обязательств на финансирование за счет внешних займов и связанных грантов;</w:t>
      </w:r>
    </w:p>
    <w:bookmarkEnd w:id="79"/>
    <w:bookmarkStart w:name="z87" w:id="80"/>
    <w:p>
      <w:pPr>
        <w:spacing w:after="0"/>
        <w:ind w:left="0"/>
        <w:jc w:val="both"/>
      </w:pPr>
      <w:r>
        <w:rPr>
          <w:rFonts w:ascii="Times New Roman"/>
          <w:b w:val="false"/>
          <w:i w:val="false"/>
          <w:color w:val="000000"/>
          <w:sz w:val="28"/>
        </w:rPr>
        <w:t>
      1 10 1 1088 – "Плановые назначения на принятие обязательств по проектам государственно-частного партнерства", где учитываются плановые назначения на принятие обязательств по проектам государственно-частного партнерства;</w:t>
      </w:r>
    </w:p>
    <w:bookmarkEnd w:id="80"/>
    <w:bookmarkStart w:name="z88" w:id="81"/>
    <w:p>
      <w:pPr>
        <w:spacing w:after="0"/>
        <w:ind w:left="0"/>
        <w:jc w:val="both"/>
      </w:pPr>
      <w:r>
        <w:rPr>
          <w:rFonts w:ascii="Times New Roman"/>
          <w:b w:val="false"/>
          <w:i w:val="false"/>
          <w:color w:val="000000"/>
          <w:sz w:val="28"/>
        </w:rPr>
        <w:t>
      1 10 2 1090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предназначен для учета плановых назначений на принятие обязательств государственного учреждения, содержащегося за счет местных бюджетов. Данный счет включает следующие субсчета:</w:t>
      </w:r>
    </w:p>
    <w:bookmarkEnd w:id="81"/>
    <w:bookmarkStart w:name="z89" w:id="82"/>
    <w:p>
      <w:pPr>
        <w:spacing w:after="0"/>
        <w:ind w:left="0"/>
        <w:jc w:val="both"/>
      </w:pPr>
      <w:r>
        <w:rPr>
          <w:rFonts w:ascii="Times New Roman"/>
          <w:b w:val="false"/>
          <w:i w:val="false"/>
          <w:color w:val="000000"/>
          <w:sz w:val="28"/>
        </w:rPr>
        <w:t>
      1 10 1 1091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82"/>
    <w:bookmarkStart w:name="z90" w:id="83"/>
    <w:p>
      <w:pPr>
        <w:spacing w:after="0"/>
        <w:ind w:left="0"/>
        <w:jc w:val="both"/>
      </w:pPr>
      <w:r>
        <w:rPr>
          <w:rFonts w:ascii="Times New Roman"/>
          <w:b w:val="false"/>
          <w:i w:val="false"/>
          <w:color w:val="000000"/>
          <w:sz w:val="28"/>
        </w:rPr>
        <w:t>
      1 10 1 1092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83"/>
    <w:bookmarkStart w:name="z91" w:id="84"/>
    <w:p>
      <w:pPr>
        <w:spacing w:after="0"/>
        <w:ind w:left="0"/>
        <w:jc w:val="both"/>
      </w:pPr>
      <w:r>
        <w:rPr>
          <w:rFonts w:ascii="Times New Roman"/>
          <w:b w:val="false"/>
          <w:i w:val="false"/>
          <w:color w:val="000000"/>
          <w:sz w:val="28"/>
        </w:rPr>
        <w:t>
      1 10 1 1093 – "Плановые назначения на принятие обязательств по трансфертам", где учитываются плановые назначения на принятие обязательств субвенциям и трансфертам для использования администраторами бюджетных программ, которые подразделяются на трансферты общего характера, целевые текущие трансферты, целевые трансферты на развитие, трансферты местного самоуправления, трансферты физическим лицам;</w:t>
      </w:r>
    </w:p>
    <w:bookmarkEnd w:id="84"/>
    <w:bookmarkStart w:name="z92" w:id="85"/>
    <w:p>
      <w:pPr>
        <w:spacing w:after="0"/>
        <w:ind w:left="0"/>
        <w:jc w:val="both"/>
      </w:pPr>
      <w:r>
        <w:rPr>
          <w:rFonts w:ascii="Times New Roman"/>
          <w:b w:val="false"/>
          <w:i w:val="false"/>
          <w:color w:val="000000"/>
          <w:sz w:val="28"/>
        </w:rPr>
        <w:t>
      1 10 1 1094 – "Плановые назначения на принятие обязательств по субсидиям", где учитываются плановые назначения на принятие обязательств по субсидиям в виде пособия в денежной форме, предоставляемое из средств республиканского бюджета, местных бюджетов или из специальных фондов физическим и юридическим лицам, местным органам;</w:t>
      </w:r>
    </w:p>
    <w:bookmarkEnd w:id="85"/>
    <w:bookmarkStart w:name="z93" w:id="86"/>
    <w:p>
      <w:pPr>
        <w:spacing w:after="0"/>
        <w:ind w:left="0"/>
        <w:jc w:val="both"/>
      </w:pPr>
      <w:r>
        <w:rPr>
          <w:rFonts w:ascii="Times New Roman"/>
          <w:b w:val="false"/>
          <w:i w:val="false"/>
          <w:color w:val="000000"/>
          <w:sz w:val="28"/>
        </w:rPr>
        <w:t>
      1 10 1 1095 –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местный бюджет в виде стоимости товаров (работ, услуг);</w:t>
      </w:r>
    </w:p>
    <w:bookmarkEnd w:id="86"/>
    <w:bookmarkStart w:name="z94" w:id="87"/>
    <w:p>
      <w:pPr>
        <w:spacing w:after="0"/>
        <w:ind w:left="0"/>
        <w:jc w:val="both"/>
      </w:pPr>
      <w:r>
        <w:rPr>
          <w:rFonts w:ascii="Times New Roman"/>
          <w:b w:val="false"/>
          <w:i w:val="false"/>
          <w:color w:val="000000"/>
          <w:sz w:val="28"/>
        </w:rPr>
        <w:t>
      1 10 1 1096 – "Плановые назначения на принятие обязательств по проектам государственно – частного партнерства", где учитываются плановые назначения на принятие обязательств по проектам государственно-частного партнерства.</w:t>
      </w:r>
    </w:p>
    <w:bookmarkEnd w:id="87"/>
    <w:bookmarkStart w:name="z95" w:id="88"/>
    <w:p>
      <w:pPr>
        <w:spacing w:after="0"/>
        <w:ind w:left="0"/>
        <w:jc w:val="both"/>
      </w:pPr>
      <w:r>
        <w:rPr>
          <w:rFonts w:ascii="Times New Roman"/>
          <w:b w:val="false"/>
          <w:i w:val="false"/>
          <w:color w:val="000000"/>
          <w:sz w:val="28"/>
        </w:rPr>
        <w:t>
      11. Подраздел 11 "Краткосрочные финансовые инвестиции" предназначен для учета краткосрочных финансовых инвестиций. Данный подраздел включает следующие счета:</w:t>
      </w:r>
    </w:p>
    <w:bookmarkEnd w:id="88"/>
    <w:bookmarkStart w:name="z96" w:id="89"/>
    <w:p>
      <w:pPr>
        <w:spacing w:after="0"/>
        <w:ind w:left="0"/>
        <w:jc w:val="both"/>
      </w:pPr>
      <w:r>
        <w:rPr>
          <w:rFonts w:ascii="Times New Roman"/>
          <w:b w:val="false"/>
          <w:i w:val="false"/>
          <w:color w:val="000000"/>
          <w:sz w:val="28"/>
        </w:rPr>
        <w:t>
      1 11 1 1110 – "Краткосрочные займы предоставленные", предназначен для учета краткосрочных предоставленных государственным учреждением займов;</w:t>
      </w:r>
    </w:p>
    <w:bookmarkEnd w:id="89"/>
    <w:bookmarkStart w:name="z97" w:id="90"/>
    <w:p>
      <w:pPr>
        <w:spacing w:after="0"/>
        <w:ind w:left="0"/>
        <w:jc w:val="both"/>
      </w:pPr>
      <w:r>
        <w:rPr>
          <w:rFonts w:ascii="Times New Roman"/>
          <w:b w:val="false"/>
          <w:i w:val="false"/>
          <w:color w:val="000000"/>
          <w:sz w:val="28"/>
        </w:rPr>
        <w:t xml:space="preserve">
      1 11 1 1120 – "Краткосрочные финансовые инвестиции", предназначен для учета краткосрочных финансовых инвестиций (акции, процентные облигации государственных и местных займов, депозитные сертификаты, вклады, производные ценные бумаги и другие финансовые инвестиции); </w:t>
      </w:r>
    </w:p>
    <w:bookmarkEnd w:id="90"/>
    <w:bookmarkStart w:name="z98" w:id="91"/>
    <w:p>
      <w:pPr>
        <w:spacing w:after="0"/>
        <w:ind w:left="0"/>
        <w:jc w:val="both"/>
      </w:pPr>
      <w:r>
        <w:rPr>
          <w:rFonts w:ascii="Times New Roman"/>
          <w:b w:val="false"/>
          <w:i w:val="false"/>
          <w:color w:val="000000"/>
          <w:sz w:val="28"/>
        </w:rPr>
        <w:t xml:space="preserve">
      1 11 1 1130 – "Резерв на обесценение краткосрочных финансовых инвестиций", предназначен для учета резерва на обесценение краткосрочных финансовых инвестиций. </w:t>
      </w:r>
    </w:p>
    <w:bookmarkEnd w:id="91"/>
    <w:bookmarkStart w:name="z99" w:id="92"/>
    <w:p>
      <w:pPr>
        <w:spacing w:after="0"/>
        <w:ind w:left="0"/>
        <w:jc w:val="both"/>
      </w:pPr>
      <w:r>
        <w:rPr>
          <w:rFonts w:ascii="Times New Roman"/>
          <w:b w:val="false"/>
          <w:i w:val="false"/>
          <w:color w:val="000000"/>
          <w:sz w:val="28"/>
        </w:rPr>
        <w:t xml:space="preserve">
      12. Подраздел 12 "Краткосрочная дебиторская задолженность" предназначен для учета краткосрочной дебиторской задолженности. Данный подраздел включает следующие счета: </w:t>
      </w:r>
    </w:p>
    <w:bookmarkEnd w:id="92"/>
    <w:bookmarkStart w:name="z100" w:id="93"/>
    <w:p>
      <w:pPr>
        <w:spacing w:after="0"/>
        <w:ind w:left="0"/>
        <w:jc w:val="both"/>
      </w:pPr>
      <w:r>
        <w:rPr>
          <w:rFonts w:ascii="Times New Roman"/>
          <w:b w:val="false"/>
          <w:i w:val="false"/>
          <w:color w:val="000000"/>
          <w:sz w:val="28"/>
        </w:rPr>
        <w:t>
      1 12 1 1210 – "Краткосрочная дебиторская задолженность по бюджетным выплатам", предназначен для учета краткосрочной дебиторской задолженности по бюджетным выплатам. Данный счет включает следующие субсчета:</w:t>
      </w:r>
    </w:p>
    <w:bookmarkEnd w:id="93"/>
    <w:bookmarkStart w:name="z101" w:id="94"/>
    <w:p>
      <w:pPr>
        <w:spacing w:after="0"/>
        <w:ind w:left="0"/>
        <w:jc w:val="both"/>
      </w:pPr>
      <w:r>
        <w:rPr>
          <w:rFonts w:ascii="Times New Roman"/>
          <w:b w:val="false"/>
          <w:i w:val="false"/>
          <w:color w:val="000000"/>
          <w:sz w:val="28"/>
        </w:rPr>
        <w:t>
      1 12 1 1211 – "Краткосрочная дебиторская задолженность по трансфертам физическим лицам", где отражаются расчеты с физическими лицами по:</w:t>
      </w:r>
    </w:p>
    <w:bookmarkEnd w:id="94"/>
    <w:bookmarkStart w:name="z102" w:id="95"/>
    <w:p>
      <w:pPr>
        <w:spacing w:after="0"/>
        <w:ind w:left="0"/>
        <w:jc w:val="both"/>
      </w:pPr>
      <w:r>
        <w:rPr>
          <w:rFonts w:ascii="Times New Roman"/>
          <w:b w:val="false"/>
          <w:i w:val="false"/>
          <w:color w:val="000000"/>
          <w:sz w:val="28"/>
        </w:rPr>
        <w:t>
      социальным выплатам и социальной помощи;</w:t>
      </w:r>
    </w:p>
    <w:bookmarkEnd w:id="95"/>
    <w:bookmarkStart w:name="z103" w:id="96"/>
    <w:p>
      <w:pPr>
        <w:spacing w:after="0"/>
        <w:ind w:left="0"/>
        <w:jc w:val="both"/>
      </w:pPr>
      <w:r>
        <w:rPr>
          <w:rFonts w:ascii="Times New Roman"/>
          <w:b w:val="false"/>
          <w:i w:val="false"/>
          <w:color w:val="000000"/>
          <w:sz w:val="28"/>
        </w:rPr>
        <w:t>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законодательством Республики Казахстан;</w:t>
      </w:r>
    </w:p>
    <w:bookmarkEnd w:id="96"/>
    <w:bookmarkStart w:name="z104" w:id="97"/>
    <w:p>
      <w:pPr>
        <w:spacing w:after="0"/>
        <w:ind w:left="0"/>
        <w:jc w:val="both"/>
      </w:pPr>
      <w:r>
        <w:rPr>
          <w:rFonts w:ascii="Times New Roman"/>
          <w:b w:val="false"/>
          <w:i w:val="false"/>
          <w:color w:val="000000"/>
          <w:sz w:val="28"/>
        </w:rPr>
        <w:t>
      единовременным выплатам родителям, усыновителям, опекунам погибших, умерших военнослужащих;</w:t>
      </w:r>
    </w:p>
    <w:bookmarkEnd w:id="97"/>
    <w:bookmarkStart w:name="z105" w:id="98"/>
    <w:p>
      <w:pPr>
        <w:spacing w:after="0"/>
        <w:ind w:left="0"/>
        <w:jc w:val="both"/>
      </w:pPr>
      <w:r>
        <w:rPr>
          <w:rFonts w:ascii="Times New Roman"/>
          <w:b w:val="false"/>
          <w:i w:val="false"/>
          <w:color w:val="000000"/>
          <w:sz w:val="28"/>
        </w:rPr>
        <w:t>
      денежной компенсации взамен продовольственного пайка, выплачиваемого военнослужащим срочной службы, курсантам военных (специальных) учебных заведений при убытии в отпуск;</w:t>
      </w:r>
    </w:p>
    <w:bookmarkEnd w:id="98"/>
    <w:bookmarkStart w:name="z106" w:id="99"/>
    <w:p>
      <w:pPr>
        <w:spacing w:after="0"/>
        <w:ind w:left="0"/>
        <w:jc w:val="both"/>
      </w:pPr>
      <w:r>
        <w:rPr>
          <w:rFonts w:ascii="Times New Roman"/>
          <w:b w:val="false"/>
          <w:i w:val="false"/>
          <w:color w:val="000000"/>
          <w:sz w:val="28"/>
        </w:rPr>
        <w:t>
      другим трансфертам физическим лицам;</w:t>
      </w:r>
    </w:p>
    <w:bookmarkEnd w:id="99"/>
    <w:bookmarkStart w:name="z107" w:id="100"/>
    <w:p>
      <w:pPr>
        <w:spacing w:after="0"/>
        <w:ind w:left="0"/>
        <w:jc w:val="both"/>
      </w:pPr>
      <w:r>
        <w:rPr>
          <w:rFonts w:ascii="Times New Roman"/>
          <w:b w:val="false"/>
          <w:i w:val="false"/>
          <w:color w:val="000000"/>
          <w:sz w:val="28"/>
        </w:rPr>
        <w:t>
      1 12 1 1212 – "Краткосрочная дебиторская задолженность по целевым текущим трансфертам" предназначен для учета расчетов по целевым текущим трансфертам;</w:t>
      </w:r>
    </w:p>
    <w:bookmarkEnd w:id="100"/>
    <w:bookmarkStart w:name="z108" w:id="101"/>
    <w:p>
      <w:pPr>
        <w:spacing w:after="0"/>
        <w:ind w:left="0"/>
        <w:jc w:val="both"/>
      </w:pPr>
      <w:r>
        <w:rPr>
          <w:rFonts w:ascii="Times New Roman"/>
          <w:b w:val="false"/>
          <w:i w:val="false"/>
          <w:color w:val="000000"/>
          <w:sz w:val="28"/>
        </w:rPr>
        <w:t>
      1 12 1 1213 – "Краткосрочная дебиторская задолженность по целевым трансфертам на развитие" предназначен для учета краткосрочной дебиторской задолженности по целевым трансфертам на развитие;</w:t>
      </w:r>
    </w:p>
    <w:bookmarkEnd w:id="101"/>
    <w:bookmarkStart w:name="z109" w:id="102"/>
    <w:p>
      <w:pPr>
        <w:spacing w:after="0"/>
        <w:ind w:left="0"/>
        <w:jc w:val="both"/>
      </w:pPr>
      <w:r>
        <w:rPr>
          <w:rFonts w:ascii="Times New Roman"/>
          <w:b w:val="false"/>
          <w:i w:val="false"/>
          <w:color w:val="000000"/>
          <w:sz w:val="28"/>
        </w:rPr>
        <w:t>
      1 12 1 1214 – "Краткосрочная дебиторская задолженность по субсидиям физическим лицам", где учитывается краткосрочная дебиторская задолженность по субсидиям физическим лицам;</w:t>
      </w:r>
    </w:p>
    <w:bookmarkEnd w:id="102"/>
    <w:bookmarkStart w:name="z110" w:id="103"/>
    <w:p>
      <w:pPr>
        <w:spacing w:after="0"/>
        <w:ind w:left="0"/>
        <w:jc w:val="both"/>
      </w:pPr>
      <w:r>
        <w:rPr>
          <w:rFonts w:ascii="Times New Roman"/>
          <w:b w:val="false"/>
          <w:i w:val="false"/>
          <w:color w:val="000000"/>
          <w:sz w:val="28"/>
        </w:rPr>
        <w:t>
      1 12 1 1215 – "Краткосрочная дебиторская задолженность по субсидиям юридическим лицам", где учитывается краткосрочная дебиторская задолженность по субсидиям юридическим лицам, в том числе крестьянским и фермерским хозяйствам;</w:t>
      </w:r>
    </w:p>
    <w:bookmarkEnd w:id="103"/>
    <w:bookmarkStart w:name="z111" w:id="104"/>
    <w:p>
      <w:pPr>
        <w:spacing w:after="0"/>
        <w:ind w:left="0"/>
        <w:jc w:val="both"/>
      </w:pPr>
      <w:r>
        <w:rPr>
          <w:rFonts w:ascii="Times New Roman"/>
          <w:b w:val="false"/>
          <w:i w:val="false"/>
          <w:color w:val="000000"/>
          <w:sz w:val="28"/>
        </w:rPr>
        <w:t>
      1 12 1 1216 – "Краткосрочная дебиторская задолженность по выплате пенсий и пособий", где учитывается движение средств, выделенных из республиканского бюджета Министерству труда и социальной защиты населения Республики Казахстан на выплату пенсий и пособий и переданных в Некоммерческое акционерное общество "Государственная корпорация "Правительство для граждан" (далее – НАО "Государственная корпорация "Правительство для граждан"") (государственные социальные пособия, специальные государственные пособия, пособия на погребение и другие социальные выплаты) для выплаты населению;</w:t>
      </w:r>
    </w:p>
    <w:bookmarkEnd w:id="104"/>
    <w:bookmarkStart w:name="z112" w:id="105"/>
    <w:p>
      <w:pPr>
        <w:spacing w:after="0"/>
        <w:ind w:left="0"/>
        <w:jc w:val="both"/>
      </w:pPr>
      <w:r>
        <w:rPr>
          <w:rFonts w:ascii="Times New Roman"/>
          <w:b w:val="false"/>
          <w:i w:val="false"/>
          <w:color w:val="000000"/>
          <w:sz w:val="28"/>
        </w:rPr>
        <w:t>
      1 12 1 1217 – "Краткосрочная дебиторская задолженность по трансфертам Фонда социального медицинского страхования", предназначен для учета краткосрочной дебиторской задолженности по трансфертам, выданным из республиканского бюджета ФСМС на оплату услуг в рамках гарантированного объема бесплатной медицинской помощи;</w:t>
      </w:r>
    </w:p>
    <w:bookmarkEnd w:id="105"/>
    <w:bookmarkStart w:name="z113" w:id="106"/>
    <w:p>
      <w:pPr>
        <w:spacing w:after="0"/>
        <w:ind w:left="0"/>
        <w:jc w:val="both"/>
      </w:pPr>
      <w:r>
        <w:rPr>
          <w:rFonts w:ascii="Times New Roman"/>
          <w:b w:val="false"/>
          <w:i w:val="false"/>
          <w:color w:val="000000"/>
          <w:sz w:val="28"/>
        </w:rPr>
        <w:t xml:space="preserve">
      1 12 1 1220 – "Краткосрочная дебиторская задолженность по расчетам с бюджетом", предназначен для учета краткосрочной дебиторской задолженности по расчетам с бюджетом по налоговым и неналоговым поступлениям в бюджет, а также суммам, излишне перечисленным государственным учреждением в бюджет; </w:t>
      </w:r>
    </w:p>
    <w:bookmarkEnd w:id="106"/>
    <w:bookmarkStart w:name="z114" w:id="107"/>
    <w:p>
      <w:pPr>
        <w:spacing w:after="0"/>
        <w:ind w:left="0"/>
        <w:jc w:val="both"/>
      </w:pPr>
      <w:r>
        <w:rPr>
          <w:rFonts w:ascii="Times New Roman"/>
          <w:b w:val="false"/>
          <w:i w:val="false"/>
          <w:color w:val="000000"/>
          <w:sz w:val="28"/>
        </w:rPr>
        <w:t>
      1 12 1 1230 – "Краткосрочная дебиторская задолженность покупателей и заказчиков", предназначен для учета дебиторской задолженности покупателей и заказчиков за реализованные активы, выполненные работы и оказанные услуги, а также дебиторской задолженности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 Данная группа счет включает следующие счета:</w:t>
      </w:r>
    </w:p>
    <w:bookmarkEnd w:id="107"/>
    <w:bookmarkStart w:name="z115" w:id="108"/>
    <w:p>
      <w:pPr>
        <w:spacing w:after="0"/>
        <w:ind w:left="0"/>
        <w:jc w:val="both"/>
      </w:pPr>
      <w:r>
        <w:rPr>
          <w:rFonts w:ascii="Times New Roman"/>
          <w:b w:val="false"/>
          <w:i w:val="false"/>
          <w:color w:val="000000"/>
          <w:sz w:val="28"/>
        </w:rPr>
        <w:t>
      1 12 1 1231 – "Краткосрочная дебиторская задолженность покупателей и заказчиков", где учитывается дебиторская задолженность покупателей и заказчиков за реализованные активы, выполненные работы и оказанные услуги сроком погашения до одного года, в учреждениях профессионального технического образования учитываются расчеты с заказчиками за выполненные работы или оказанные услуги и за реализованные готовые изделия, а также расчеты с предприятиями и государственными учреждениями за работы, выполненные учащимися в процессе производственного обучения;</w:t>
      </w:r>
    </w:p>
    <w:bookmarkEnd w:id="108"/>
    <w:bookmarkStart w:name="z116" w:id="109"/>
    <w:p>
      <w:pPr>
        <w:spacing w:after="0"/>
        <w:ind w:left="0"/>
        <w:jc w:val="both"/>
      </w:pPr>
      <w:r>
        <w:rPr>
          <w:rFonts w:ascii="Times New Roman"/>
          <w:b w:val="false"/>
          <w:i w:val="false"/>
          <w:color w:val="000000"/>
          <w:sz w:val="28"/>
        </w:rPr>
        <w:t>
      1 12 1 1232 – "Краткосрочная дебиторская задолженность по специальным видам платежей", где учитываются расчеты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w:t>
      </w:r>
    </w:p>
    <w:bookmarkEnd w:id="109"/>
    <w:bookmarkStart w:name="z117" w:id="110"/>
    <w:p>
      <w:pPr>
        <w:spacing w:after="0"/>
        <w:ind w:left="0"/>
        <w:jc w:val="both"/>
      </w:pPr>
      <w:r>
        <w:rPr>
          <w:rFonts w:ascii="Times New Roman"/>
          <w:b w:val="false"/>
          <w:i w:val="false"/>
          <w:color w:val="000000"/>
          <w:sz w:val="28"/>
        </w:rPr>
        <w:t>
      1 12 1 1240 – "Краткосрочная дебиторская задолженность по ведомственным расчетам", предназначен для учета краткосрочной дебиторской задолженности государственных учреждений по ведомственным расчетам, в том числе внутреннему кредитованию, сроком погашения менее одного года. Данный счет включает следующие субсчета:</w:t>
      </w:r>
    </w:p>
    <w:bookmarkEnd w:id="110"/>
    <w:bookmarkStart w:name="z118" w:id="111"/>
    <w:p>
      <w:pPr>
        <w:spacing w:after="0"/>
        <w:ind w:left="0"/>
        <w:jc w:val="both"/>
      </w:pPr>
      <w:r>
        <w:rPr>
          <w:rFonts w:ascii="Times New Roman"/>
          <w:b w:val="false"/>
          <w:i w:val="false"/>
          <w:color w:val="000000"/>
          <w:sz w:val="28"/>
        </w:rPr>
        <w:t>
      1 12 1 1241 – "Краткосрочная дебиторская задолженность по внутриведомственным расчетам" предназначен для учета краткосрочной дебиторской задолженности государственных учреждений своей системы по внутриведомственным расчетам, в том числе по суммам кредитов, выданных за счет средств республиканского или местных бюджетов на возвратной основе (по внутреннему кредитованию);</w:t>
      </w:r>
    </w:p>
    <w:bookmarkEnd w:id="111"/>
    <w:bookmarkStart w:name="z119" w:id="112"/>
    <w:p>
      <w:pPr>
        <w:spacing w:after="0"/>
        <w:ind w:left="0"/>
        <w:jc w:val="both"/>
      </w:pPr>
      <w:r>
        <w:rPr>
          <w:rFonts w:ascii="Times New Roman"/>
          <w:b w:val="false"/>
          <w:i w:val="false"/>
          <w:color w:val="000000"/>
          <w:sz w:val="28"/>
        </w:rPr>
        <w:t>
      1 12 1 1242 – "Краткосрочная дебиторская задолженность по межведомственным расчетам" предназначен для учета краткосрочной дебиторской задолженности государственных учреждений по межведомственным расчетам, в том числе по суммам кредитов, выданных за счет средств республиканского или местных бюджетов на возвратной основе;</w:t>
      </w:r>
    </w:p>
    <w:bookmarkEnd w:id="112"/>
    <w:bookmarkStart w:name="z120" w:id="113"/>
    <w:p>
      <w:pPr>
        <w:spacing w:after="0"/>
        <w:ind w:left="0"/>
        <w:jc w:val="both"/>
      </w:pPr>
      <w:r>
        <w:rPr>
          <w:rFonts w:ascii="Times New Roman"/>
          <w:b w:val="false"/>
          <w:i w:val="false"/>
          <w:color w:val="000000"/>
          <w:sz w:val="28"/>
        </w:rPr>
        <w:t>
      1 12 1 1250 – "Краткосрочные вознаграждения к получению", предназначен для учета дебиторской задолженности по начисленным вознаграждениям по займам, финансовым инвестициям, аренде и другим вознаграждениям к получению;</w:t>
      </w:r>
    </w:p>
    <w:bookmarkEnd w:id="113"/>
    <w:bookmarkStart w:name="z121" w:id="114"/>
    <w:p>
      <w:pPr>
        <w:spacing w:after="0"/>
        <w:ind w:left="0"/>
        <w:jc w:val="both"/>
      </w:pPr>
      <w:r>
        <w:rPr>
          <w:rFonts w:ascii="Times New Roman"/>
          <w:b w:val="false"/>
          <w:i w:val="false"/>
          <w:color w:val="000000"/>
          <w:sz w:val="28"/>
        </w:rPr>
        <w:t xml:space="preserve">
      1 12 1 1260 – "Краткосрочная дебиторская задолженность работников и прочих подотчетных лиц", предназначен для учета операций, связанных с движением дебиторской задолженности работников по выданным в подотчет денежным средствам на приобретение активов, оплате услуг, служебным командировкам, по предоставленным займам работникам, прочая краткосрочная дебиторская задолженность работников, командировочным расходам, выдаваемым прочим лицам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физической культуре и спорте" (далее – Закон о физкультуре). Данный счет включает следующие субсчета:</w:t>
      </w:r>
    </w:p>
    <w:bookmarkEnd w:id="114"/>
    <w:bookmarkStart w:name="z122" w:id="115"/>
    <w:p>
      <w:pPr>
        <w:spacing w:after="0"/>
        <w:ind w:left="0"/>
        <w:jc w:val="both"/>
      </w:pPr>
      <w:r>
        <w:rPr>
          <w:rFonts w:ascii="Times New Roman"/>
          <w:b w:val="false"/>
          <w:i w:val="false"/>
          <w:color w:val="000000"/>
          <w:sz w:val="28"/>
        </w:rPr>
        <w:t>
      1 12 1 1261 – "Краткосрочная дебиторская задолженность работников по подотчетным суммам", где учитываются расчеты с подотчетными лицами по выдаваемым им суммам на командировочные расходы, а также на оплату расходов, которые не проведены путем безналичных расчетов;</w:t>
      </w:r>
    </w:p>
    <w:bookmarkEnd w:id="115"/>
    <w:bookmarkStart w:name="z123" w:id="116"/>
    <w:p>
      <w:pPr>
        <w:spacing w:after="0"/>
        <w:ind w:left="0"/>
        <w:jc w:val="both"/>
      </w:pPr>
      <w:r>
        <w:rPr>
          <w:rFonts w:ascii="Times New Roman"/>
          <w:b w:val="false"/>
          <w:i w:val="false"/>
          <w:color w:val="000000"/>
          <w:sz w:val="28"/>
        </w:rPr>
        <w:t>
      1 12 1 1262 – "Краткосрочная дебиторская задолженность по другим видам расчетов с работниками", где учитывается задолженность лиц по выявленным недостачам и хищениям активов, а также по другим видам расчетов, сроком погашения до одного года, не указанная в предыдущих субсчетах;</w:t>
      </w:r>
    </w:p>
    <w:bookmarkEnd w:id="116"/>
    <w:bookmarkStart w:name="z124" w:id="117"/>
    <w:p>
      <w:pPr>
        <w:spacing w:after="0"/>
        <w:ind w:left="0"/>
        <w:jc w:val="both"/>
      </w:pPr>
      <w:r>
        <w:rPr>
          <w:rFonts w:ascii="Times New Roman"/>
          <w:b w:val="false"/>
          <w:i w:val="false"/>
          <w:color w:val="000000"/>
          <w:sz w:val="28"/>
        </w:rPr>
        <w:t xml:space="preserve">
      1 12 1 1263 – "Краткосрочная дебиторская задолженность прочих подотчетных лиц", где учитываются операций, связанные с выдачей командировочных расходов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о физкультуре;</w:t>
      </w:r>
    </w:p>
    <w:bookmarkEnd w:id="117"/>
    <w:bookmarkStart w:name="z125" w:id="118"/>
    <w:p>
      <w:pPr>
        <w:spacing w:after="0"/>
        <w:ind w:left="0"/>
        <w:jc w:val="both"/>
      </w:pPr>
      <w:r>
        <w:rPr>
          <w:rFonts w:ascii="Times New Roman"/>
          <w:b w:val="false"/>
          <w:i w:val="false"/>
          <w:color w:val="000000"/>
          <w:sz w:val="28"/>
        </w:rPr>
        <w:t>
      1 12 1 1270 – "Краткосрочная дебиторская задолженность по аренде" предназначен для учета операций, связанных с наличием и движением расходов по осуществлению арендных платежей на предстоящие периоды;</w:t>
      </w:r>
    </w:p>
    <w:bookmarkEnd w:id="118"/>
    <w:bookmarkStart w:name="z126" w:id="119"/>
    <w:p>
      <w:pPr>
        <w:spacing w:after="0"/>
        <w:ind w:left="0"/>
        <w:jc w:val="both"/>
      </w:pPr>
      <w:r>
        <w:rPr>
          <w:rFonts w:ascii="Times New Roman"/>
          <w:b w:val="false"/>
          <w:i w:val="false"/>
          <w:color w:val="000000"/>
          <w:sz w:val="28"/>
        </w:rPr>
        <w:t>
      1 12 1 1280 – "Прочая краткосрочная дебиторская задолженность", предназначен для учета операций по прочей дебиторской задолженности сроком погашения до одного года, не указанных в предыдущих счетах;</w:t>
      </w:r>
    </w:p>
    <w:bookmarkEnd w:id="119"/>
    <w:bookmarkStart w:name="z127" w:id="120"/>
    <w:p>
      <w:pPr>
        <w:spacing w:after="0"/>
        <w:ind w:left="0"/>
        <w:jc w:val="both"/>
      </w:pPr>
      <w:r>
        <w:rPr>
          <w:rFonts w:ascii="Times New Roman"/>
          <w:b w:val="false"/>
          <w:i w:val="false"/>
          <w:color w:val="000000"/>
          <w:sz w:val="28"/>
        </w:rPr>
        <w:t>
      1 12 1 1290 – "Резерв по сомнительной дебиторской задолженности", предназначен для учета операций, связанных с созданием и движением резерва по сомнительной дебиторской задолженности;</w:t>
      </w:r>
    </w:p>
    <w:bookmarkEnd w:id="120"/>
    <w:bookmarkStart w:name="z128" w:id="121"/>
    <w:p>
      <w:pPr>
        <w:spacing w:after="0"/>
        <w:ind w:left="0"/>
        <w:jc w:val="both"/>
      </w:pPr>
      <w:r>
        <w:rPr>
          <w:rFonts w:ascii="Times New Roman"/>
          <w:b w:val="false"/>
          <w:i w:val="false"/>
          <w:color w:val="000000"/>
          <w:sz w:val="28"/>
        </w:rPr>
        <w:t>
      1 12 1 1291 – "Краткосрочная дебиторская задолженность по расчетам с бюджетом по налоговым и неналоговым поступлениям", предназначен для учета краткосрочной дебиторской задолженности по расчетам с бюджетом по налоговым и неналоговым поступлениям в бюджет, поступлениям от реализации основного капитала и финансовых активов государства. Данный счет включает следующие субсчета:</w:t>
      </w:r>
    </w:p>
    <w:bookmarkEnd w:id="121"/>
    <w:bookmarkStart w:name="z129" w:id="122"/>
    <w:p>
      <w:pPr>
        <w:spacing w:after="0"/>
        <w:ind w:left="0"/>
        <w:jc w:val="both"/>
      </w:pPr>
      <w:r>
        <w:rPr>
          <w:rFonts w:ascii="Times New Roman"/>
          <w:b w:val="false"/>
          <w:i w:val="false"/>
          <w:color w:val="000000"/>
          <w:sz w:val="28"/>
        </w:rPr>
        <w:t>
      1 12 1 1292 – "Краткосрочная дебиторская задолженность по расчетам с плательщиками по налоговым поступлениям в бюджет", предназначен для учета дебиторской задолженности по расчетам с плательщиками по налоговым поступлениям в бюджет, сроком погашения до одного года;</w:t>
      </w:r>
    </w:p>
    <w:bookmarkEnd w:id="122"/>
    <w:bookmarkStart w:name="z130" w:id="123"/>
    <w:p>
      <w:pPr>
        <w:spacing w:after="0"/>
        <w:ind w:left="0"/>
        <w:jc w:val="both"/>
      </w:pPr>
      <w:r>
        <w:rPr>
          <w:rFonts w:ascii="Times New Roman"/>
          <w:b w:val="false"/>
          <w:i w:val="false"/>
          <w:color w:val="000000"/>
          <w:sz w:val="28"/>
        </w:rPr>
        <w:t>
      1 12 1 1293 – "Краткосрочная дебиторская задолженность по расчетам с плательщиками по неналоговым поступлениям в бюджет", предназначен для учета дебиторской задолженности по расчетам с плательщиками по неналоговым поступлениям в бюджет, сроком погашения до одного года;</w:t>
      </w:r>
    </w:p>
    <w:bookmarkEnd w:id="123"/>
    <w:bookmarkStart w:name="z131" w:id="124"/>
    <w:p>
      <w:pPr>
        <w:spacing w:after="0"/>
        <w:ind w:left="0"/>
        <w:jc w:val="both"/>
      </w:pPr>
      <w:r>
        <w:rPr>
          <w:rFonts w:ascii="Times New Roman"/>
          <w:b w:val="false"/>
          <w:i w:val="false"/>
          <w:color w:val="000000"/>
          <w:sz w:val="28"/>
        </w:rPr>
        <w:t>
      1 12 1 1294 – "Краткосрочная дебиторская задолженность по расчетам от реализации основного капитала", предназначен для учета дебиторской задолженности по расчетам от реализации основного капитала, сроком погашения до одного года;</w:t>
      </w:r>
    </w:p>
    <w:bookmarkEnd w:id="124"/>
    <w:bookmarkStart w:name="z132" w:id="125"/>
    <w:p>
      <w:pPr>
        <w:spacing w:after="0"/>
        <w:ind w:left="0"/>
        <w:jc w:val="both"/>
      </w:pPr>
      <w:r>
        <w:rPr>
          <w:rFonts w:ascii="Times New Roman"/>
          <w:b w:val="false"/>
          <w:i w:val="false"/>
          <w:color w:val="000000"/>
          <w:sz w:val="28"/>
        </w:rPr>
        <w:t>
      1 12 1 1295 – "Краткосрочная дебиторская задолженность по расчетам от реализации финансовых активов государства", предназначен для учета дебиторской задолженности по расчетам от реализации финансовых активов государства, сроком погашения до одного года.</w:t>
      </w:r>
    </w:p>
    <w:bookmarkEnd w:id="125"/>
    <w:bookmarkStart w:name="z133" w:id="126"/>
    <w:p>
      <w:pPr>
        <w:spacing w:after="0"/>
        <w:ind w:left="0"/>
        <w:jc w:val="both"/>
      </w:pPr>
      <w:r>
        <w:rPr>
          <w:rFonts w:ascii="Times New Roman"/>
          <w:b w:val="false"/>
          <w:i w:val="false"/>
          <w:color w:val="000000"/>
          <w:sz w:val="28"/>
        </w:rPr>
        <w:t>
      13. Подраздел 13 "Запасы" предназначен для учета принадлежащих государственному учреждению строительных материалов, деталей к установке, материалов, продуктов питания, топлива и горючего, кормов, фуража, тары, запасных частей к машинам и оборудованию, продукций и изделий подсобных хозяйств, молодняка животных и животных на откорме, материалов для учебных, научных и других целей, а также материалов длительного использования и на лабораторном испытании, спецоборудования для хоздоговорных научно-исследовательских работ. Данный подраздел объединяет следующие счета:</w:t>
      </w:r>
    </w:p>
    <w:bookmarkEnd w:id="126"/>
    <w:bookmarkStart w:name="z134" w:id="127"/>
    <w:p>
      <w:pPr>
        <w:spacing w:after="0"/>
        <w:ind w:left="0"/>
        <w:jc w:val="both"/>
      </w:pPr>
      <w:r>
        <w:rPr>
          <w:rFonts w:ascii="Times New Roman"/>
          <w:b w:val="false"/>
          <w:i w:val="false"/>
          <w:color w:val="000000"/>
          <w:sz w:val="28"/>
        </w:rPr>
        <w:t>
      1 13 1 1310 – "Материалы", предназначен для учета материалов по их предметной характеристике. Данный счет включает следующие субсчета:</w:t>
      </w:r>
    </w:p>
    <w:bookmarkEnd w:id="127"/>
    <w:bookmarkStart w:name="z135" w:id="128"/>
    <w:p>
      <w:pPr>
        <w:spacing w:after="0"/>
        <w:ind w:left="0"/>
        <w:jc w:val="both"/>
      </w:pPr>
      <w:r>
        <w:rPr>
          <w:rFonts w:ascii="Times New Roman"/>
          <w:b w:val="false"/>
          <w:i w:val="false"/>
          <w:color w:val="000000"/>
          <w:sz w:val="28"/>
        </w:rPr>
        <w:t>
      1 13 1 1311 – "Строительные материалы", где учитываются строительные материалы, используемые в процессе строительства и монтажных работ. К строительным материалам относятся силикатные материалы (цемент, керамзит, известь, песок, гравий, кирпич, черепица), обжиговые материалы (шлаковые, керамзитовые, керамические), сухие строительные смеси, строительный металл (железо, жесть, сталь, цинк листовой), песок, гравий, камень, щебень, отсев, дресва, строительный металл (арматура, сетка рабица), металлоизделия (гвозди, гайки, болты, скобяные изделия), стекло, пластмасса, металлопластик, санитарно-технические материалы (краны, муфты, тройники, трубы для водопровода, канализации, отопления, газа и другие материалы, используемые при монтажных и ремонтно-восстановительных работах), электротехнические материалы (кабель, лампы, патроны, ролики, шнур, провод, предохранители, изоляторы), химико-макательные (краска, олифа, толь), органические материалы (битумные и дегтевые вяжущие вещества, эмульсии) и другие аналогичные материалы;</w:t>
      </w:r>
    </w:p>
    <w:bookmarkEnd w:id="128"/>
    <w:bookmarkStart w:name="z136" w:id="129"/>
    <w:p>
      <w:pPr>
        <w:spacing w:after="0"/>
        <w:ind w:left="0"/>
        <w:jc w:val="both"/>
      </w:pPr>
      <w:r>
        <w:rPr>
          <w:rFonts w:ascii="Times New Roman"/>
          <w:b w:val="false"/>
          <w:i w:val="false"/>
          <w:color w:val="000000"/>
          <w:sz w:val="28"/>
        </w:rPr>
        <w:t>
      1 13 1 1312 – "Материалы для учебных, научных исследований и других целей", где учитываются реактивы и химикаты, лом и отходы черных металлов, лом и отходы цветных металлов, материалы специального запаса, стекло и химпосуда, металлы, электроматериалы и радиоматериалы, радиолампы, фотопринадлежности, бумага для издания учебных программ, пособий и научных работ, подопытные животные и прочие материалы для учебных целей и научно-исследовательских работ, а также драгоценные и другие металлы для протезирования, боеприпасы, средства активной обработки, спецобработки и дегазации, материалы длительного использования для научно-исследовательских работ, а также специальное оборудование, приобретенное для выполнения хоздоговорных научно-исследовательских работ;</w:t>
      </w:r>
    </w:p>
    <w:bookmarkEnd w:id="129"/>
    <w:bookmarkStart w:name="z137" w:id="130"/>
    <w:p>
      <w:pPr>
        <w:spacing w:after="0"/>
        <w:ind w:left="0"/>
        <w:jc w:val="both"/>
      </w:pPr>
      <w:r>
        <w:rPr>
          <w:rFonts w:ascii="Times New Roman"/>
          <w:b w:val="false"/>
          <w:i w:val="false"/>
          <w:color w:val="000000"/>
          <w:sz w:val="28"/>
        </w:rPr>
        <w:t>
      1 13 1 1313 – "Медикаменты и перевязочные средства", где учитываются медикаменты, компоненты, бактерийные препараты, сыворотки, вакцины, кровь, перевязочные средства, термометры, тонометры, прочие лекарственные средства и изделия медицинского назначения в лечебно-профилактических и лечебно-ветеринарных и других государственных учреждениях, в планах финансирования, которых предусмотрены средства по соответствующей специфике экономической классификации расходов. На этом субсчете также учитываются вспомогательные и аптекарские материалы в медицинских учреждениях, имеющих свои аптеки;</w:t>
      </w:r>
    </w:p>
    <w:bookmarkEnd w:id="130"/>
    <w:bookmarkStart w:name="z138" w:id="131"/>
    <w:p>
      <w:pPr>
        <w:spacing w:after="0"/>
        <w:ind w:left="0"/>
        <w:jc w:val="both"/>
      </w:pPr>
      <w:r>
        <w:rPr>
          <w:rFonts w:ascii="Times New Roman"/>
          <w:b w:val="false"/>
          <w:i w:val="false"/>
          <w:color w:val="000000"/>
          <w:sz w:val="28"/>
        </w:rPr>
        <w:t>
      1 13 1 1314 – "Продукты питания", где учитываются продукты питания в государственных учреждениях, в планах финансирования, которых предусмотрены средства по соответствующей специфике экономической классификации расходов;</w:t>
      </w:r>
    </w:p>
    <w:bookmarkEnd w:id="131"/>
    <w:bookmarkStart w:name="z139" w:id="132"/>
    <w:p>
      <w:pPr>
        <w:spacing w:after="0"/>
        <w:ind w:left="0"/>
        <w:jc w:val="both"/>
      </w:pPr>
      <w:r>
        <w:rPr>
          <w:rFonts w:ascii="Times New Roman"/>
          <w:b w:val="false"/>
          <w:i w:val="false"/>
          <w:color w:val="000000"/>
          <w:sz w:val="28"/>
        </w:rPr>
        <w:t>
      1 13 1 1315 – "Топливо, горюче-смазочные материалы", где учитываются все виды топлива, горючих и смазочных материалов, находящихся на складах или кладовых (дрова, уголь, торф, бензин, керосин, мазут, дизтопливо, автол, тосол, нигрол, литол, антифриз, тормозная жидкость и другие горюче-смазочные материалы), а также непосредственно у материально-ответственных лиц, в том числе оплаченные талоны на горючие и смазочные материалы;</w:t>
      </w:r>
    </w:p>
    <w:bookmarkEnd w:id="132"/>
    <w:bookmarkStart w:name="z140" w:id="133"/>
    <w:p>
      <w:pPr>
        <w:spacing w:after="0"/>
        <w:ind w:left="0"/>
        <w:jc w:val="both"/>
      </w:pPr>
      <w:r>
        <w:rPr>
          <w:rFonts w:ascii="Times New Roman"/>
          <w:b w:val="false"/>
          <w:i w:val="false"/>
          <w:color w:val="000000"/>
          <w:sz w:val="28"/>
        </w:rPr>
        <w:t>
      1 13 1 1316 – "Хозяйственные материалы и канцелярские принадлежности", где учитываются хозяйственные материалы (электрические сетевые фильтры, удлинители, посуда, изготовленная из стекла или другого бьющегося материала, ножи, вилки, ложки, цветочные горшки, плоскогубцы, молоток, лопаты, швабры (деревянные, пластмассовые), увлажнители воздуха, электрические чайники, кипятильники, ведра (пластмассовые, алюминиевые, оцинкованные, жестяные), канцелярские принадлежности (резиновые коврики, лотки для бумаг, портфели пластиковые, органайзер, настольный набор руководителя, калькуляторы), зеркала, грязезащитные дорожки, портфели, часы настенные, доски гладильные, доски маркерные, диктофоны;</w:t>
      </w:r>
    </w:p>
    <w:bookmarkEnd w:id="133"/>
    <w:bookmarkStart w:name="z141" w:id="134"/>
    <w:p>
      <w:pPr>
        <w:spacing w:after="0"/>
        <w:ind w:left="0"/>
        <w:jc w:val="both"/>
      </w:pPr>
      <w:r>
        <w:rPr>
          <w:rFonts w:ascii="Times New Roman"/>
          <w:b w:val="false"/>
          <w:i w:val="false"/>
          <w:color w:val="000000"/>
          <w:sz w:val="28"/>
        </w:rPr>
        <w:t>
      1 13 1 1317 – "Спецодежда и другие предметы индивидуального пользования", где учитываются:</w:t>
      </w:r>
    </w:p>
    <w:bookmarkEnd w:id="134"/>
    <w:bookmarkStart w:name="z142" w:id="135"/>
    <w:p>
      <w:pPr>
        <w:spacing w:after="0"/>
        <w:ind w:left="0"/>
        <w:jc w:val="both"/>
      </w:pPr>
      <w:r>
        <w:rPr>
          <w:rFonts w:ascii="Times New Roman"/>
          <w:b w:val="false"/>
          <w:i w:val="false"/>
          <w:color w:val="000000"/>
          <w:sz w:val="28"/>
        </w:rPr>
        <w:t>
      белье (рубашки, сорочки, халаты);</w:t>
      </w:r>
    </w:p>
    <w:bookmarkEnd w:id="135"/>
    <w:bookmarkStart w:name="z143" w:id="136"/>
    <w:p>
      <w:pPr>
        <w:spacing w:after="0"/>
        <w:ind w:left="0"/>
        <w:jc w:val="both"/>
      </w:pPr>
      <w:r>
        <w:rPr>
          <w:rFonts w:ascii="Times New Roman"/>
          <w:b w:val="false"/>
          <w:i w:val="false"/>
          <w:color w:val="000000"/>
          <w:sz w:val="28"/>
        </w:rPr>
        <w:t>
      постельное белье и принадлежности (матрацы, подушки, одеяла, простыни, пододеяльники, наволочки, покрывала, мешки спальные);</w:t>
      </w:r>
    </w:p>
    <w:bookmarkEnd w:id="136"/>
    <w:bookmarkStart w:name="z144" w:id="137"/>
    <w:p>
      <w:pPr>
        <w:spacing w:after="0"/>
        <w:ind w:left="0"/>
        <w:jc w:val="both"/>
      </w:pPr>
      <w:r>
        <w:rPr>
          <w:rFonts w:ascii="Times New Roman"/>
          <w:b w:val="false"/>
          <w:i w:val="false"/>
          <w:color w:val="000000"/>
          <w:sz w:val="28"/>
        </w:rPr>
        <w:t>
      одежда и обмундирование, включая спецодежду (костюмы, пальто, плащи, полушубки, платья, кофты, юбки, куртки, брюки), форменная одежда и обувь для работников здравоохранения, просвещения, социальной защиты населения и других, содержащихся за счет бюджета, независимо от стоимости и срока службы;</w:t>
      </w:r>
    </w:p>
    <w:bookmarkEnd w:id="137"/>
    <w:bookmarkStart w:name="z145" w:id="138"/>
    <w:p>
      <w:pPr>
        <w:spacing w:after="0"/>
        <w:ind w:left="0"/>
        <w:jc w:val="both"/>
      </w:pPr>
      <w:r>
        <w:rPr>
          <w:rFonts w:ascii="Times New Roman"/>
          <w:b w:val="false"/>
          <w:i w:val="false"/>
          <w:color w:val="000000"/>
          <w:sz w:val="28"/>
        </w:rPr>
        <w:t>
      спортивная одежда и обувь и другие предметы индивидуального использования;</w:t>
      </w:r>
    </w:p>
    <w:bookmarkEnd w:id="138"/>
    <w:bookmarkStart w:name="z146" w:id="139"/>
    <w:p>
      <w:pPr>
        <w:spacing w:after="0"/>
        <w:ind w:left="0"/>
        <w:jc w:val="both"/>
      </w:pPr>
      <w:r>
        <w:rPr>
          <w:rFonts w:ascii="Times New Roman"/>
          <w:b w:val="false"/>
          <w:i w:val="false"/>
          <w:color w:val="000000"/>
          <w:sz w:val="28"/>
        </w:rPr>
        <w:t>
      1 13 1 1318 – "Запасные части", где учитываются запасные части, предназначенные для ремонта и замены изношенных частей в машинах (медицинских, электронно-вычислительных), оборудовании, тракторах, комбайнах, транспортных средствах (моторы, автомобильные шины, включающие покрышки, камеры, ободные ленты);</w:t>
      </w:r>
    </w:p>
    <w:bookmarkEnd w:id="139"/>
    <w:bookmarkStart w:name="z147" w:id="140"/>
    <w:p>
      <w:pPr>
        <w:spacing w:after="0"/>
        <w:ind w:left="0"/>
        <w:jc w:val="both"/>
      </w:pPr>
      <w:r>
        <w:rPr>
          <w:rFonts w:ascii="Times New Roman"/>
          <w:b w:val="false"/>
          <w:i w:val="false"/>
          <w:color w:val="000000"/>
          <w:sz w:val="28"/>
        </w:rPr>
        <w:t>
      1 13 1 1319 – "Прочие материалы", где учитываются молодняк всех видов животных и животные на откорме, птицы, кролики, пушные звери, независимо от их стоимости, сено и другие виды кормов и фуража для скота и других животных, посадочные материалы, семена, удобрения, приплод (жеребята) при наличии в государственных учреждениях рабочих лошадей, а также возвратная или обменная тара (бочки, бидоны, ящики, банки стеклянные, бутылки и другая тара), технические носители информации (флеш-карты, диски, дискеты, токены), компьютерные мыши, клавиатуры, товары для проведения спортивных мероприятий (шайбы, мячи, шахматы, шашки, наборы для настольного тенниса, набор для бадминтона, специальные лыжи), батареи питания, детские игрушки, детские игры, жалюзи, амуниция для служебных животных, временные (нетитульные) сооружения, приспособления и устройства, затраты по возмещению которых относятся на себестоимость строительно-монтажных работ в составе накладных расходов, оплаченные талоны на питание и другие материалы, не включенные в предыдущих субсчетах;</w:t>
      </w:r>
    </w:p>
    <w:bookmarkEnd w:id="140"/>
    <w:bookmarkStart w:name="z148" w:id="141"/>
    <w:p>
      <w:pPr>
        <w:spacing w:after="0"/>
        <w:ind w:left="0"/>
        <w:jc w:val="both"/>
      </w:pPr>
      <w:r>
        <w:rPr>
          <w:rFonts w:ascii="Times New Roman"/>
          <w:b w:val="false"/>
          <w:i w:val="false"/>
          <w:color w:val="000000"/>
          <w:sz w:val="28"/>
        </w:rPr>
        <w:t>
      1 13 1 1320 – "Незавершенное производство", предназначен для учета остатков незавершенного производства;</w:t>
      </w:r>
    </w:p>
    <w:bookmarkEnd w:id="141"/>
    <w:bookmarkStart w:name="z149" w:id="142"/>
    <w:p>
      <w:pPr>
        <w:spacing w:after="0"/>
        <w:ind w:left="0"/>
        <w:jc w:val="both"/>
      </w:pPr>
      <w:r>
        <w:rPr>
          <w:rFonts w:ascii="Times New Roman"/>
          <w:b w:val="false"/>
          <w:i w:val="false"/>
          <w:color w:val="000000"/>
          <w:sz w:val="28"/>
        </w:rPr>
        <w:t>
      1 13 1 1330 – "Готовая продукция", предназначен для учета готовых изделий и продукции производственных (учебных) мастерских, подсобных сельских и учебно-опытных хозяйств, а также готовой печатной продукции;</w:t>
      </w:r>
    </w:p>
    <w:bookmarkEnd w:id="142"/>
    <w:bookmarkStart w:name="z150" w:id="143"/>
    <w:p>
      <w:pPr>
        <w:spacing w:after="0"/>
        <w:ind w:left="0"/>
        <w:jc w:val="both"/>
      </w:pPr>
      <w:r>
        <w:rPr>
          <w:rFonts w:ascii="Times New Roman"/>
          <w:b w:val="false"/>
          <w:i w:val="false"/>
          <w:color w:val="000000"/>
          <w:sz w:val="28"/>
        </w:rPr>
        <w:t>
      1 13 1 1340 – "Товары", предназначен для учета операций, связанных с наличием и движением товаров, имущества, обращенного (поступившим) в собственность государства по отдельным основаниям и прочих товаров. Данный счет включает следующие субсчета:</w:t>
      </w:r>
    </w:p>
    <w:bookmarkEnd w:id="143"/>
    <w:bookmarkStart w:name="z151" w:id="144"/>
    <w:p>
      <w:pPr>
        <w:spacing w:after="0"/>
        <w:ind w:left="0"/>
        <w:jc w:val="both"/>
      </w:pPr>
      <w:r>
        <w:rPr>
          <w:rFonts w:ascii="Times New Roman"/>
          <w:b w:val="false"/>
          <w:i w:val="false"/>
          <w:color w:val="000000"/>
          <w:sz w:val="28"/>
        </w:rPr>
        <w:t>
      1 13 1 1341 – "Имущество, обращенное (поступившее) в собственность государства", предназначен для учета операций с имуществом, обращенным (поступившим) в собственность государства по отдельным основаниям;</w:t>
      </w:r>
    </w:p>
    <w:bookmarkEnd w:id="144"/>
    <w:bookmarkStart w:name="z152" w:id="145"/>
    <w:p>
      <w:pPr>
        <w:spacing w:after="0"/>
        <w:ind w:left="0"/>
        <w:jc w:val="both"/>
      </w:pPr>
      <w:r>
        <w:rPr>
          <w:rFonts w:ascii="Times New Roman"/>
          <w:b w:val="false"/>
          <w:i w:val="false"/>
          <w:color w:val="000000"/>
          <w:sz w:val="28"/>
        </w:rPr>
        <w:t>
      1 13 1 1342 – "Прочие товары", предназначен для учета операций, связанных с наличием и движением товаров;</w:t>
      </w:r>
    </w:p>
    <w:bookmarkEnd w:id="145"/>
    <w:bookmarkStart w:name="z153" w:id="146"/>
    <w:p>
      <w:pPr>
        <w:spacing w:after="0"/>
        <w:ind w:left="0"/>
        <w:jc w:val="both"/>
      </w:pPr>
      <w:r>
        <w:rPr>
          <w:rFonts w:ascii="Times New Roman"/>
          <w:b w:val="false"/>
          <w:i w:val="false"/>
          <w:color w:val="000000"/>
          <w:sz w:val="28"/>
        </w:rPr>
        <w:t>
      1 13 1 1350 – "Запасы в пути", предназначен для учета материалов, оплаченных государственными учреждениями по иногородним поставкам, но не поступивших на отчетную дату на склад, а также для учета материалов, полученных на склады групп централизованного снабжения и хозяйственного обслуживания и не распределенных по государственным учреждениям;</w:t>
      </w:r>
    </w:p>
    <w:bookmarkEnd w:id="146"/>
    <w:bookmarkStart w:name="z154" w:id="147"/>
    <w:p>
      <w:pPr>
        <w:spacing w:after="0"/>
        <w:ind w:left="0"/>
        <w:jc w:val="both"/>
      </w:pPr>
      <w:r>
        <w:rPr>
          <w:rFonts w:ascii="Times New Roman"/>
          <w:b w:val="false"/>
          <w:i w:val="false"/>
          <w:color w:val="000000"/>
          <w:sz w:val="28"/>
        </w:rPr>
        <w:t xml:space="preserve">
      1 13 1 1360 – "Резерв на обесценение запасов", предназначен для учета операций, связанных с созданием и движением резервов на снижение стоимости запасов до чистой стоимости реализации в связи с повреждением или моральным устареванием. </w:t>
      </w:r>
    </w:p>
    <w:bookmarkEnd w:id="147"/>
    <w:bookmarkStart w:name="z155" w:id="148"/>
    <w:p>
      <w:pPr>
        <w:spacing w:after="0"/>
        <w:ind w:left="0"/>
        <w:jc w:val="both"/>
      </w:pPr>
      <w:r>
        <w:rPr>
          <w:rFonts w:ascii="Times New Roman"/>
          <w:b w:val="false"/>
          <w:i w:val="false"/>
          <w:color w:val="000000"/>
          <w:sz w:val="28"/>
        </w:rPr>
        <w:t>
      14. Подраздел 14 "Прочие краткосрочные активы" предназначен для учета прочих краткосрочных активов, не указанных в предыдущих подразделах. Данный подраздел включает следующие счета:</w:t>
      </w:r>
    </w:p>
    <w:bookmarkEnd w:id="148"/>
    <w:bookmarkStart w:name="z156" w:id="149"/>
    <w:p>
      <w:pPr>
        <w:spacing w:after="0"/>
        <w:ind w:left="0"/>
        <w:jc w:val="both"/>
      </w:pPr>
      <w:r>
        <w:rPr>
          <w:rFonts w:ascii="Times New Roman"/>
          <w:b w:val="false"/>
          <w:i w:val="false"/>
          <w:color w:val="000000"/>
          <w:sz w:val="28"/>
        </w:rPr>
        <w:t>
      1 14 1 1410 – "Краткосрочные авансы выданные", предназначен для учета расчетов с поставщиками в порядке авансовых платежей, по которым расчеты осуществляются не по каждой отдельной сделке (отгрузке, отпуску товара или оказанию услуг), а путем периодического перечисления средств в сроки и в размерах, заранее согласованных сторонами;</w:t>
      </w:r>
    </w:p>
    <w:bookmarkEnd w:id="149"/>
    <w:bookmarkStart w:name="z157" w:id="150"/>
    <w:p>
      <w:pPr>
        <w:spacing w:after="0"/>
        <w:ind w:left="0"/>
        <w:jc w:val="both"/>
      </w:pPr>
      <w:r>
        <w:rPr>
          <w:rFonts w:ascii="Times New Roman"/>
          <w:b w:val="false"/>
          <w:i w:val="false"/>
          <w:color w:val="000000"/>
          <w:sz w:val="28"/>
        </w:rPr>
        <w:t>
      1 14 1 1420 – "Расходы будущих периодов", предназначен для учета расходов, произведенных в настоящем периоде, но относящихся к будущим периодам в отчетном году (страховые премии, выплаченные страховым организациям, арендная плата и другие расходы будущих периодов);</w:t>
      </w:r>
    </w:p>
    <w:bookmarkEnd w:id="150"/>
    <w:bookmarkStart w:name="z158" w:id="151"/>
    <w:p>
      <w:pPr>
        <w:spacing w:after="0"/>
        <w:ind w:left="0"/>
        <w:jc w:val="both"/>
      </w:pPr>
      <w:r>
        <w:rPr>
          <w:rFonts w:ascii="Times New Roman"/>
          <w:b w:val="false"/>
          <w:i w:val="false"/>
          <w:color w:val="000000"/>
          <w:sz w:val="28"/>
        </w:rPr>
        <w:t>
      1 14 1 1430 – "Прочие краткосрочные активы", предназначен для учета операций по прочим краткосрочным активам, не указанным в предыдущих группах счетов.</w:t>
      </w:r>
    </w:p>
    <w:bookmarkEnd w:id="151"/>
    <w:bookmarkStart w:name="z159" w:id="152"/>
    <w:p>
      <w:pPr>
        <w:spacing w:after="0"/>
        <w:ind w:left="0"/>
        <w:jc w:val="left"/>
      </w:pPr>
      <w:r>
        <w:rPr>
          <w:rFonts w:ascii="Times New Roman"/>
          <w:b/>
          <w:i w:val="false"/>
          <w:color w:val="000000"/>
        </w:rPr>
        <w:t xml:space="preserve"> Глава 5. Счета раздела 2 "Долгосрочные активы"</w:t>
      </w:r>
    </w:p>
    <w:bookmarkEnd w:id="152"/>
    <w:bookmarkStart w:name="z160" w:id="153"/>
    <w:p>
      <w:pPr>
        <w:spacing w:after="0"/>
        <w:ind w:left="0"/>
        <w:jc w:val="both"/>
      </w:pPr>
      <w:r>
        <w:rPr>
          <w:rFonts w:ascii="Times New Roman"/>
          <w:b w:val="false"/>
          <w:i w:val="false"/>
          <w:color w:val="000000"/>
          <w:sz w:val="28"/>
        </w:rPr>
        <w:t>
      15. Счета раздела 2 "Долгосрочные активы" предназначены для учета активов государственных учреждений, классифицируемых как долгосрочные.</w:t>
      </w:r>
    </w:p>
    <w:bookmarkEnd w:id="153"/>
    <w:bookmarkStart w:name="z161" w:id="154"/>
    <w:p>
      <w:pPr>
        <w:spacing w:after="0"/>
        <w:ind w:left="0"/>
        <w:jc w:val="both"/>
      </w:pPr>
      <w:r>
        <w:rPr>
          <w:rFonts w:ascii="Times New Roman"/>
          <w:b w:val="false"/>
          <w:i w:val="false"/>
          <w:color w:val="000000"/>
          <w:sz w:val="28"/>
        </w:rPr>
        <w:t>
      16. Раздел 2 "Долгосрочные активы" включает следующие подразделы:</w:t>
      </w:r>
    </w:p>
    <w:bookmarkEnd w:id="154"/>
    <w:bookmarkStart w:name="z162" w:id="155"/>
    <w:p>
      <w:pPr>
        <w:spacing w:after="0"/>
        <w:ind w:left="0"/>
        <w:jc w:val="both"/>
      </w:pPr>
      <w:r>
        <w:rPr>
          <w:rFonts w:ascii="Times New Roman"/>
          <w:b w:val="false"/>
          <w:i w:val="false"/>
          <w:color w:val="000000"/>
          <w:sz w:val="28"/>
        </w:rPr>
        <w:t>
      21 – "Долгосрочные финансовые инвестиции";</w:t>
      </w:r>
    </w:p>
    <w:bookmarkEnd w:id="155"/>
    <w:bookmarkStart w:name="z163" w:id="156"/>
    <w:p>
      <w:pPr>
        <w:spacing w:after="0"/>
        <w:ind w:left="0"/>
        <w:jc w:val="both"/>
      </w:pPr>
      <w:r>
        <w:rPr>
          <w:rFonts w:ascii="Times New Roman"/>
          <w:b w:val="false"/>
          <w:i w:val="false"/>
          <w:color w:val="000000"/>
          <w:sz w:val="28"/>
        </w:rPr>
        <w:t>
      22 – "Долгосрочная дебиторская задолженность";</w:t>
      </w:r>
    </w:p>
    <w:bookmarkEnd w:id="156"/>
    <w:bookmarkStart w:name="z164" w:id="157"/>
    <w:p>
      <w:pPr>
        <w:spacing w:after="0"/>
        <w:ind w:left="0"/>
        <w:jc w:val="both"/>
      </w:pPr>
      <w:r>
        <w:rPr>
          <w:rFonts w:ascii="Times New Roman"/>
          <w:b w:val="false"/>
          <w:i w:val="false"/>
          <w:color w:val="000000"/>
          <w:sz w:val="28"/>
        </w:rPr>
        <w:t>
      23 – "Основные средства";</w:t>
      </w:r>
    </w:p>
    <w:bookmarkEnd w:id="157"/>
    <w:bookmarkStart w:name="z165" w:id="158"/>
    <w:p>
      <w:pPr>
        <w:spacing w:after="0"/>
        <w:ind w:left="0"/>
        <w:jc w:val="both"/>
      </w:pPr>
      <w:r>
        <w:rPr>
          <w:rFonts w:ascii="Times New Roman"/>
          <w:b w:val="false"/>
          <w:i w:val="false"/>
          <w:color w:val="000000"/>
          <w:sz w:val="28"/>
        </w:rPr>
        <w:t>
      24 – "Незавершенное строительство и капитальные вложения";</w:t>
      </w:r>
    </w:p>
    <w:bookmarkEnd w:id="158"/>
    <w:bookmarkStart w:name="z166" w:id="159"/>
    <w:p>
      <w:pPr>
        <w:spacing w:after="0"/>
        <w:ind w:left="0"/>
        <w:jc w:val="both"/>
      </w:pPr>
      <w:r>
        <w:rPr>
          <w:rFonts w:ascii="Times New Roman"/>
          <w:b w:val="false"/>
          <w:i w:val="false"/>
          <w:color w:val="000000"/>
          <w:sz w:val="28"/>
        </w:rPr>
        <w:t>
      25 – "Инвестиционная недвижимость";</w:t>
      </w:r>
    </w:p>
    <w:bookmarkEnd w:id="159"/>
    <w:bookmarkStart w:name="z167" w:id="160"/>
    <w:p>
      <w:pPr>
        <w:spacing w:after="0"/>
        <w:ind w:left="0"/>
        <w:jc w:val="both"/>
      </w:pPr>
      <w:r>
        <w:rPr>
          <w:rFonts w:ascii="Times New Roman"/>
          <w:b w:val="false"/>
          <w:i w:val="false"/>
          <w:color w:val="000000"/>
          <w:sz w:val="28"/>
        </w:rPr>
        <w:t>
      26 – "Биологические активы";</w:t>
      </w:r>
    </w:p>
    <w:bookmarkEnd w:id="160"/>
    <w:bookmarkStart w:name="z168" w:id="161"/>
    <w:p>
      <w:pPr>
        <w:spacing w:after="0"/>
        <w:ind w:left="0"/>
        <w:jc w:val="both"/>
      </w:pPr>
      <w:r>
        <w:rPr>
          <w:rFonts w:ascii="Times New Roman"/>
          <w:b w:val="false"/>
          <w:i w:val="false"/>
          <w:color w:val="000000"/>
          <w:sz w:val="28"/>
        </w:rPr>
        <w:t>
      27 – "Нематериальные активы";</w:t>
      </w:r>
    </w:p>
    <w:bookmarkEnd w:id="161"/>
    <w:bookmarkStart w:name="z169" w:id="162"/>
    <w:p>
      <w:pPr>
        <w:spacing w:after="0"/>
        <w:ind w:left="0"/>
        <w:jc w:val="both"/>
      </w:pPr>
      <w:r>
        <w:rPr>
          <w:rFonts w:ascii="Times New Roman"/>
          <w:b w:val="false"/>
          <w:i w:val="false"/>
          <w:color w:val="000000"/>
          <w:sz w:val="28"/>
        </w:rPr>
        <w:t>
      28 – "Прочие долгосрочные активы".</w:t>
      </w:r>
    </w:p>
    <w:bookmarkEnd w:id="162"/>
    <w:bookmarkStart w:name="z170" w:id="163"/>
    <w:p>
      <w:pPr>
        <w:spacing w:after="0"/>
        <w:ind w:left="0"/>
        <w:jc w:val="both"/>
      </w:pPr>
      <w:r>
        <w:rPr>
          <w:rFonts w:ascii="Times New Roman"/>
          <w:b w:val="false"/>
          <w:i w:val="false"/>
          <w:color w:val="000000"/>
          <w:sz w:val="28"/>
        </w:rPr>
        <w:t>
      17. Подраздел 21 "Долгосрочные финансовые инвестиции" предназначен для учета долгосрочных финансовых инструментов. Данный подраздел включает следующие счета:</w:t>
      </w:r>
    </w:p>
    <w:bookmarkEnd w:id="163"/>
    <w:bookmarkStart w:name="z171" w:id="164"/>
    <w:p>
      <w:pPr>
        <w:spacing w:after="0"/>
        <w:ind w:left="0"/>
        <w:jc w:val="both"/>
      </w:pPr>
      <w:r>
        <w:rPr>
          <w:rFonts w:ascii="Times New Roman"/>
          <w:b w:val="false"/>
          <w:i w:val="false"/>
          <w:color w:val="000000"/>
          <w:sz w:val="28"/>
        </w:rPr>
        <w:t xml:space="preserve">
      2 21 1 2110 – "Долгосрочные займы предоставленные", предназначен для учета долгосрочных предоставленных займов на срок свыше одного года; </w:t>
      </w:r>
    </w:p>
    <w:bookmarkEnd w:id="164"/>
    <w:bookmarkStart w:name="z172" w:id="165"/>
    <w:p>
      <w:pPr>
        <w:spacing w:after="0"/>
        <w:ind w:left="0"/>
        <w:jc w:val="both"/>
      </w:pPr>
      <w:r>
        <w:rPr>
          <w:rFonts w:ascii="Times New Roman"/>
          <w:b w:val="false"/>
          <w:i w:val="false"/>
          <w:color w:val="000000"/>
          <w:sz w:val="28"/>
        </w:rPr>
        <w:t>
      2 21 1 2120 – "Долгосрочные финансовые инвестиции", предназначен для учета долгосрочных финансовых инвестиций (долей участия в других организациях);</w:t>
      </w:r>
    </w:p>
    <w:bookmarkEnd w:id="165"/>
    <w:bookmarkStart w:name="z173" w:id="166"/>
    <w:p>
      <w:pPr>
        <w:spacing w:after="0"/>
        <w:ind w:left="0"/>
        <w:jc w:val="both"/>
      </w:pPr>
      <w:r>
        <w:rPr>
          <w:rFonts w:ascii="Times New Roman"/>
          <w:b w:val="false"/>
          <w:i w:val="false"/>
          <w:color w:val="000000"/>
          <w:sz w:val="28"/>
        </w:rPr>
        <w:t xml:space="preserve">
      2 21 1 2130 – "Резерв на обесценение долгосрочных финансовых инвестиций", предназначен для учета операций, связанных с созданием и использованием резерва на обесценение долгосрочных финансовых инвестиций. </w:t>
      </w:r>
    </w:p>
    <w:bookmarkEnd w:id="166"/>
    <w:bookmarkStart w:name="z174" w:id="167"/>
    <w:p>
      <w:pPr>
        <w:spacing w:after="0"/>
        <w:ind w:left="0"/>
        <w:jc w:val="both"/>
      </w:pPr>
      <w:r>
        <w:rPr>
          <w:rFonts w:ascii="Times New Roman"/>
          <w:b w:val="false"/>
          <w:i w:val="false"/>
          <w:color w:val="000000"/>
          <w:sz w:val="28"/>
        </w:rPr>
        <w:t>
      18. Подраздел 22 "Долгосрочная дебиторская задолженность" предназначен для учета дебиторской задолженности сроком погашения более одного года с отчетной даты. Данный подраздел включает следующие счета:</w:t>
      </w:r>
    </w:p>
    <w:bookmarkEnd w:id="167"/>
    <w:bookmarkStart w:name="z175" w:id="168"/>
    <w:p>
      <w:pPr>
        <w:spacing w:after="0"/>
        <w:ind w:left="0"/>
        <w:jc w:val="both"/>
      </w:pPr>
      <w:r>
        <w:rPr>
          <w:rFonts w:ascii="Times New Roman"/>
          <w:b w:val="false"/>
          <w:i w:val="false"/>
          <w:color w:val="000000"/>
          <w:sz w:val="28"/>
        </w:rPr>
        <w:t xml:space="preserve">
      2 22 1 2210 – "Долгосрочная дебиторская задолженность покупателей и заказчиков", предназначен для учета операций по расчетам с покупателями и заказчиками за реализованные им активы, выполненные работы и оказанные услуги сроком погашения более одного года; </w:t>
      </w:r>
    </w:p>
    <w:bookmarkEnd w:id="168"/>
    <w:bookmarkStart w:name="z176" w:id="169"/>
    <w:p>
      <w:pPr>
        <w:spacing w:after="0"/>
        <w:ind w:left="0"/>
        <w:jc w:val="both"/>
      </w:pPr>
      <w:r>
        <w:rPr>
          <w:rFonts w:ascii="Times New Roman"/>
          <w:b w:val="false"/>
          <w:i w:val="false"/>
          <w:color w:val="000000"/>
          <w:sz w:val="28"/>
        </w:rPr>
        <w:t>
      2 22 1 2220 – "Долгосрочная дебиторская задолженность по аренде", предназначен для учета расходов по осуществлению арендных платежей по финансовой аренде за предстоящие периоды, и прочей долгосрочной дебиторской задолженности по аренде;</w:t>
      </w:r>
    </w:p>
    <w:bookmarkEnd w:id="169"/>
    <w:bookmarkStart w:name="z177" w:id="170"/>
    <w:p>
      <w:pPr>
        <w:spacing w:after="0"/>
        <w:ind w:left="0"/>
        <w:jc w:val="both"/>
      </w:pPr>
      <w:r>
        <w:rPr>
          <w:rFonts w:ascii="Times New Roman"/>
          <w:b w:val="false"/>
          <w:i w:val="false"/>
          <w:color w:val="000000"/>
          <w:sz w:val="28"/>
        </w:rPr>
        <w:t>
      2 22 1 2230 – "Прочая долгосрочная дебиторская задолженность", предназначен для учета операций по прочей дебиторской задолженности сроком более одного года, не указанной в других группах счетов.</w:t>
      </w:r>
    </w:p>
    <w:bookmarkEnd w:id="170"/>
    <w:bookmarkStart w:name="z178" w:id="171"/>
    <w:p>
      <w:pPr>
        <w:spacing w:after="0"/>
        <w:ind w:left="0"/>
        <w:jc w:val="both"/>
      </w:pPr>
      <w:r>
        <w:rPr>
          <w:rFonts w:ascii="Times New Roman"/>
          <w:b w:val="false"/>
          <w:i w:val="false"/>
          <w:color w:val="000000"/>
          <w:sz w:val="28"/>
        </w:rPr>
        <w:t>
      19. Подраздел 23 "Основные средства" предназначен для учета основных средств. Данный подраздел включает следующие счета:</w:t>
      </w:r>
    </w:p>
    <w:bookmarkEnd w:id="171"/>
    <w:bookmarkStart w:name="z179" w:id="172"/>
    <w:p>
      <w:pPr>
        <w:spacing w:after="0"/>
        <w:ind w:left="0"/>
        <w:jc w:val="both"/>
      </w:pPr>
      <w:r>
        <w:rPr>
          <w:rFonts w:ascii="Times New Roman"/>
          <w:b w:val="false"/>
          <w:i w:val="false"/>
          <w:color w:val="000000"/>
          <w:sz w:val="28"/>
        </w:rPr>
        <w:t>
      2 23 1 2310 – "Земля", предназначен для учета любого вида земли, лесов, внутренних вод и месторождений полезных ископаемых, приобретенных за счет средств, выделяемых из бюджета;</w:t>
      </w:r>
    </w:p>
    <w:bookmarkEnd w:id="172"/>
    <w:bookmarkStart w:name="z180" w:id="173"/>
    <w:p>
      <w:pPr>
        <w:spacing w:after="0"/>
        <w:ind w:left="0"/>
        <w:jc w:val="both"/>
      </w:pPr>
      <w:r>
        <w:rPr>
          <w:rFonts w:ascii="Times New Roman"/>
          <w:b w:val="false"/>
          <w:i w:val="false"/>
          <w:color w:val="000000"/>
          <w:sz w:val="28"/>
        </w:rPr>
        <w:t>
      2 23 1 2320 – "Здания", предназначен для учета отдельно стоящих зданий, в виде построенных на постоянной основе объектов, состоящих из несущих и ограждающих или совмещенных (несущих и ограждающих) конструкций, объекты предназначены для проживания, пребывания людей или животных, хранения предметов в зависимости от функционального назначения объекта. Данный счет включает следующие субсчета:</w:t>
      </w:r>
    </w:p>
    <w:bookmarkEnd w:id="173"/>
    <w:bookmarkStart w:name="z181" w:id="174"/>
    <w:p>
      <w:pPr>
        <w:spacing w:after="0"/>
        <w:ind w:left="0"/>
        <w:jc w:val="both"/>
      </w:pPr>
      <w:r>
        <w:rPr>
          <w:rFonts w:ascii="Times New Roman"/>
          <w:b w:val="false"/>
          <w:i w:val="false"/>
          <w:color w:val="000000"/>
          <w:sz w:val="28"/>
        </w:rPr>
        <w:t>
      2 23 1 2321 – "Нежилые здания", где учитываются здания производственно-хозяйственного назначения, занимаемые органами управления, социально-культурными (здания учебных заведений, больниц, поликлиник и амбулаторий, домов-интернатов для престарелых и инвалидов, детских учреждений, библиотек, клубов, музеев, научно-исследовательских институтов, лабораторий) и другими государственными учреждениями;</w:t>
      </w:r>
    </w:p>
    <w:bookmarkEnd w:id="174"/>
    <w:bookmarkStart w:name="z182" w:id="175"/>
    <w:p>
      <w:pPr>
        <w:spacing w:after="0"/>
        <w:ind w:left="0"/>
        <w:jc w:val="both"/>
      </w:pPr>
      <w:r>
        <w:rPr>
          <w:rFonts w:ascii="Times New Roman"/>
          <w:b w:val="false"/>
          <w:i w:val="false"/>
          <w:color w:val="000000"/>
          <w:sz w:val="28"/>
        </w:rPr>
        <w:t>
      2 23 1 2322 – "Жилые здания", где учитываются здания, полностью или преимущественно предназначенные под жилье (общая полезная площадь жилых помещений которых занимает не менее 50 (пятьдесят) процентов всей полезной жилой и нежилой площади);</w:t>
      </w:r>
    </w:p>
    <w:bookmarkEnd w:id="175"/>
    <w:bookmarkStart w:name="z183" w:id="176"/>
    <w:p>
      <w:pPr>
        <w:spacing w:after="0"/>
        <w:ind w:left="0"/>
        <w:jc w:val="both"/>
      </w:pPr>
      <w:r>
        <w:rPr>
          <w:rFonts w:ascii="Times New Roman"/>
          <w:b w:val="false"/>
          <w:i w:val="false"/>
          <w:color w:val="000000"/>
          <w:sz w:val="28"/>
        </w:rPr>
        <w:t>
      2 23 1 2330 – "Сооружения", предназначен для учета водокачек, стадионов, бассейнов, дорог, мостов, памятников, ограждений парков, скверов, общественных садов и других сооружений;</w:t>
      </w:r>
    </w:p>
    <w:bookmarkEnd w:id="176"/>
    <w:bookmarkStart w:name="z184" w:id="177"/>
    <w:p>
      <w:pPr>
        <w:spacing w:after="0"/>
        <w:ind w:left="0"/>
        <w:jc w:val="both"/>
      </w:pPr>
      <w:r>
        <w:rPr>
          <w:rFonts w:ascii="Times New Roman"/>
          <w:b w:val="false"/>
          <w:i w:val="false"/>
          <w:color w:val="000000"/>
          <w:sz w:val="28"/>
        </w:rPr>
        <w:t>
      2 23 1 2340 – "Передаточные устройства", предназначен для учета устройств,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представляющих собой магистральные трубопроводы, линии связи и энергетические (кабельные) линии;</w:t>
      </w:r>
    </w:p>
    <w:bookmarkEnd w:id="177"/>
    <w:bookmarkStart w:name="z185" w:id="178"/>
    <w:p>
      <w:pPr>
        <w:spacing w:after="0"/>
        <w:ind w:left="0"/>
        <w:jc w:val="both"/>
      </w:pPr>
      <w:r>
        <w:rPr>
          <w:rFonts w:ascii="Times New Roman"/>
          <w:b w:val="false"/>
          <w:i w:val="false"/>
          <w:color w:val="000000"/>
          <w:sz w:val="28"/>
        </w:rPr>
        <w:t>
      2 23 1 2350 – "Транспортные средства", предназначен для учета всех видов средств передвижения с выделением на отдельные группы:</w:t>
      </w:r>
    </w:p>
    <w:bookmarkEnd w:id="178"/>
    <w:bookmarkStart w:name="z186" w:id="179"/>
    <w:p>
      <w:pPr>
        <w:spacing w:after="0"/>
        <w:ind w:left="0"/>
        <w:jc w:val="both"/>
      </w:pPr>
      <w:r>
        <w:rPr>
          <w:rFonts w:ascii="Times New Roman"/>
          <w:b w:val="false"/>
          <w:i w:val="false"/>
          <w:color w:val="000000"/>
          <w:sz w:val="28"/>
        </w:rPr>
        <w:t>
      подвижной состав железнодорожного транспорта (тепловозы, мотодрезины, вагоны, платформы, цистерны, дизель-электроходы);</w:t>
      </w:r>
    </w:p>
    <w:bookmarkEnd w:id="179"/>
    <w:bookmarkStart w:name="z187" w:id="180"/>
    <w:p>
      <w:pPr>
        <w:spacing w:after="0"/>
        <w:ind w:left="0"/>
        <w:jc w:val="both"/>
      </w:pPr>
      <w:r>
        <w:rPr>
          <w:rFonts w:ascii="Times New Roman"/>
          <w:b w:val="false"/>
          <w:i w:val="false"/>
          <w:color w:val="000000"/>
          <w:sz w:val="28"/>
        </w:rPr>
        <w:t>
      водный, автомобильный транспорта (теплоходы, буксиры, баржи и барки,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автомобили специализированные, тракторы-тягачи и другой водный и автомобильный транспорта);</w:t>
      </w:r>
    </w:p>
    <w:bookmarkEnd w:id="180"/>
    <w:bookmarkStart w:name="z188" w:id="181"/>
    <w:p>
      <w:pPr>
        <w:spacing w:after="0"/>
        <w:ind w:left="0"/>
        <w:jc w:val="both"/>
      </w:pPr>
      <w:r>
        <w:rPr>
          <w:rFonts w:ascii="Times New Roman"/>
          <w:b w:val="false"/>
          <w:i w:val="false"/>
          <w:color w:val="000000"/>
          <w:sz w:val="28"/>
        </w:rPr>
        <w:t>
      воздушный транспорт (самолеты, вертолеты);</w:t>
      </w:r>
    </w:p>
    <w:bookmarkEnd w:id="181"/>
    <w:bookmarkStart w:name="z189" w:id="182"/>
    <w:p>
      <w:pPr>
        <w:spacing w:after="0"/>
        <w:ind w:left="0"/>
        <w:jc w:val="both"/>
      </w:pPr>
      <w:r>
        <w:rPr>
          <w:rFonts w:ascii="Times New Roman"/>
          <w:b w:val="false"/>
          <w:i w:val="false"/>
          <w:color w:val="000000"/>
          <w:sz w:val="28"/>
        </w:rPr>
        <w:t>
      гужевой транспорт (телеги, сани);</w:t>
      </w:r>
    </w:p>
    <w:bookmarkEnd w:id="182"/>
    <w:bookmarkStart w:name="z190" w:id="183"/>
    <w:p>
      <w:pPr>
        <w:spacing w:after="0"/>
        <w:ind w:left="0"/>
        <w:jc w:val="both"/>
      </w:pPr>
      <w:r>
        <w:rPr>
          <w:rFonts w:ascii="Times New Roman"/>
          <w:b w:val="false"/>
          <w:i w:val="false"/>
          <w:color w:val="000000"/>
          <w:sz w:val="28"/>
        </w:rPr>
        <w:t>
      производственный транспорт (электрокары, мотоциклы, мотороллеры; велосипеды, тележки, инвалидные коляски и другой производственный транспорт);</w:t>
      </w:r>
    </w:p>
    <w:bookmarkEnd w:id="183"/>
    <w:bookmarkStart w:name="z191" w:id="184"/>
    <w:p>
      <w:pPr>
        <w:spacing w:after="0"/>
        <w:ind w:left="0"/>
        <w:jc w:val="both"/>
      </w:pPr>
      <w:r>
        <w:rPr>
          <w:rFonts w:ascii="Times New Roman"/>
          <w:b w:val="false"/>
          <w:i w:val="false"/>
          <w:color w:val="000000"/>
          <w:sz w:val="28"/>
        </w:rPr>
        <w:t>
      спортивный транспорт;</w:t>
      </w:r>
    </w:p>
    <w:bookmarkEnd w:id="184"/>
    <w:bookmarkStart w:name="z192" w:id="185"/>
    <w:p>
      <w:pPr>
        <w:spacing w:after="0"/>
        <w:ind w:left="0"/>
        <w:jc w:val="both"/>
      </w:pPr>
      <w:r>
        <w:rPr>
          <w:rFonts w:ascii="Times New Roman"/>
          <w:b w:val="false"/>
          <w:i w:val="false"/>
          <w:color w:val="000000"/>
          <w:sz w:val="28"/>
        </w:rPr>
        <w:t>
      2 23 1 2360 – "Машины и оборудование", предназначен для учета силовых машин и оборудования, рабочих машин и оборудования, измерительных приборов, регулирующих приборов и устройств, лабораторного оборудования, компьютерного оборудования, медицинского оборудования, офисного оборудования, криминалистического оборудования, прочих машин и оборудования с выделением на отдельные группы:</w:t>
      </w:r>
    </w:p>
    <w:bookmarkEnd w:id="185"/>
    <w:bookmarkStart w:name="z193" w:id="186"/>
    <w:p>
      <w:pPr>
        <w:spacing w:after="0"/>
        <w:ind w:left="0"/>
        <w:jc w:val="both"/>
      </w:pPr>
      <w:r>
        <w:rPr>
          <w:rFonts w:ascii="Times New Roman"/>
          <w:b w:val="false"/>
          <w:i w:val="false"/>
          <w:color w:val="000000"/>
          <w:sz w:val="28"/>
        </w:rPr>
        <w:t>
      силовые машины и оборудование, машины-генераторы, производящие тепловую и электрическую энергию, и машины-двигатели, превращающие энергию воды, ветра, а также тепловую и электрическую энергию в механическую энергию движения;</w:t>
      </w:r>
    </w:p>
    <w:bookmarkEnd w:id="186"/>
    <w:bookmarkStart w:name="z194" w:id="187"/>
    <w:p>
      <w:pPr>
        <w:spacing w:after="0"/>
        <w:ind w:left="0"/>
        <w:jc w:val="both"/>
      </w:pPr>
      <w:r>
        <w:rPr>
          <w:rFonts w:ascii="Times New Roman"/>
          <w:b w:val="false"/>
          <w:i w:val="false"/>
          <w:color w:val="000000"/>
          <w:sz w:val="28"/>
        </w:rPr>
        <w:t>
      рабочие машины и оборудование, включая лифты грузовые и пассажирские,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p>
    <w:bookmarkEnd w:id="187"/>
    <w:bookmarkStart w:name="z195" w:id="188"/>
    <w:p>
      <w:pPr>
        <w:spacing w:after="0"/>
        <w:ind w:left="0"/>
        <w:jc w:val="both"/>
      </w:pPr>
      <w:r>
        <w:rPr>
          <w:rFonts w:ascii="Times New Roman"/>
          <w:b w:val="false"/>
          <w:i w:val="false"/>
          <w:color w:val="000000"/>
          <w:sz w:val="28"/>
        </w:rPr>
        <w:t>
      измерительные приборы – 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многофункциональные часы, кассовые аппараты и другие измерительные приборы;</w:t>
      </w:r>
    </w:p>
    <w:bookmarkEnd w:id="188"/>
    <w:bookmarkStart w:name="z196" w:id="189"/>
    <w:p>
      <w:pPr>
        <w:spacing w:after="0"/>
        <w:ind w:left="0"/>
        <w:jc w:val="both"/>
      </w:pPr>
      <w:r>
        <w:rPr>
          <w:rFonts w:ascii="Times New Roman"/>
          <w:b w:val="false"/>
          <w:i w:val="false"/>
          <w:color w:val="000000"/>
          <w:sz w:val="28"/>
        </w:rPr>
        <w:t>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w:t>
      </w:r>
    </w:p>
    <w:bookmarkEnd w:id="189"/>
    <w:bookmarkStart w:name="z197" w:id="190"/>
    <w:p>
      <w:pPr>
        <w:spacing w:after="0"/>
        <w:ind w:left="0"/>
        <w:jc w:val="both"/>
      </w:pPr>
      <w:r>
        <w:rPr>
          <w:rFonts w:ascii="Times New Roman"/>
          <w:b w:val="false"/>
          <w:i w:val="false"/>
          <w:color w:val="000000"/>
          <w:sz w:val="28"/>
        </w:rPr>
        <w:t>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другое лабораторное оборудование;</w:t>
      </w:r>
    </w:p>
    <w:bookmarkEnd w:id="190"/>
    <w:bookmarkStart w:name="z198" w:id="191"/>
    <w:p>
      <w:pPr>
        <w:spacing w:after="0"/>
        <w:ind w:left="0"/>
        <w:jc w:val="both"/>
      </w:pPr>
      <w:r>
        <w:rPr>
          <w:rFonts w:ascii="Times New Roman"/>
          <w:b w:val="false"/>
          <w:i w:val="false"/>
          <w:color w:val="000000"/>
          <w:sz w:val="28"/>
        </w:rPr>
        <w:t>
      компьютерное оборудование – персональные компьютеры, процессоры, источники бесперебойного питания, мониторы, принтеры, сканеры и другое компьютерное оборудование;</w:t>
      </w:r>
    </w:p>
    <w:bookmarkEnd w:id="191"/>
    <w:bookmarkStart w:name="z199" w:id="192"/>
    <w:p>
      <w:pPr>
        <w:spacing w:after="0"/>
        <w:ind w:left="0"/>
        <w:jc w:val="both"/>
      </w:pPr>
      <w:r>
        <w:rPr>
          <w:rFonts w:ascii="Times New Roman"/>
          <w:b w:val="false"/>
          <w:i w:val="false"/>
          <w:color w:val="000000"/>
          <w:sz w:val="28"/>
        </w:rPr>
        <w:t>
      медицинское оборудование – медицинское оборудование (зубоврачебные кресла, операционные столы, кровати со специальным оборудованием), специальное дезинфекционное и дезинсекционное оборудование, оборудование молочных кухонь и молочных станций, станций переливания крови и другое медицинское оборудование;</w:t>
      </w:r>
    </w:p>
    <w:bookmarkEnd w:id="192"/>
    <w:bookmarkStart w:name="z200" w:id="193"/>
    <w:p>
      <w:pPr>
        <w:spacing w:after="0"/>
        <w:ind w:left="0"/>
        <w:jc w:val="both"/>
      </w:pPr>
      <w:r>
        <w:rPr>
          <w:rFonts w:ascii="Times New Roman"/>
          <w:b w:val="false"/>
          <w:i w:val="false"/>
          <w:color w:val="000000"/>
          <w:sz w:val="28"/>
        </w:rPr>
        <w:t>
      офисное оборудование – копировальные машины, факс-машины, машины для уничтожения документов и другое офисное оборудование;</w:t>
      </w:r>
    </w:p>
    <w:bookmarkEnd w:id="193"/>
    <w:bookmarkStart w:name="z201" w:id="194"/>
    <w:p>
      <w:pPr>
        <w:spacing w:after="0"/>
        <w:ind w:left="0"/>
        <w:jc w:val="both"/>
      </w:pPr>
      <w:r>
        <w:rPr>
          <w:rFonts w:ascii="Times New Roman"/>
          <w:b w:val="false"/>
          <w:i w:val="false"/>
          <w:color w:val="000000"/>
          <w:sz w:val="28"/>
        </w:rPr>
        <w:t>
      прочие машины и оборудование –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сцен, музыкальные инструменты, телевизоры, магнитофоны, аппараты сотовой связи, пейджеры, радиоаппаратура, специальное оборудование научно-исследовательских государственных учреждений и других государственных учреждений, занимающихся научной работой, оборудование автоматической телефонной станции, механические пожарные лестницы, стиральные и швейные машины, холодильники, пылесосы, кондиционеры, микроволновые печи, видеорегистраторы, автосигнализация, маршрутизатор, видеокамеры, другие машины и оборудования, не указанные в вышеперечисленных группах;</w:t>
      </w:r>
    </w:p>
    <w:bookmarkEnd w:id="194"/>
    <w:bookmarkStart w:name="z202" w:id="195"/>
    <w:p>
      <w:pPr>
        <w:spacing w:after="0"/>
        <w:ind w:left="0"/>
        <w:jc w:val="both"/>
      </w:pPr>
      <w:r>
        <w:rPr>
          <w:rFonts w:ascii="Times New Roman"/>
          <w:b w:val="false"/>
          <w:i w:val="false"/>
          <w:color w:val="000000"/>
          <w:sz w:val="28"/>
        </w:rPr>
        <w:t>
      вооружение (арттехвооружение) и военная техника;</w:t>
      </w:r>
    </w:p>
    <w:bookmarkEnd w:id="195"/>
    <w:bookmarkStart w:name="z203" w:id="196"/>
    <w:p>
      <w:pPr>
        <w:spacing w:after="0"/>
        <w:ind w:left="0"/>
        <w:jc w:val="both"/>
      </w:pPr>
      <w:r>
        <w:rPr>
          <w:rFonts w:ascii="Times New Roman"/>
          <w:b w:val="false"/>
          <w:i w:val="false"/>
          <w:color w:val="000000"/>
          <w:sz w:val="28"/>
        </w:rPr>
        <w:t>
      криминалистическое оборудование – криминалистические чемоданы, фотоаппараты цифровые компактные, зеркальные, гибридные, видеокамеры цифровые, предназначенные для технико-криминалистического обеспечения досудебного расследования уполномоченными подразделениями правоохранительных и специальных государственных органов;</w:t>
      </w:r>
    </w:p>
    <w:bookmarkEnd w:id="196"/>
    <w:bookmarkStart w:name="z204" w:id="197"/>
    <w:p>
      <w:pPr>
        <w:spacing w:after="0"/>
        <w:ind w:left="0"/>
        <w:jc w:val="both"/>
      </w:pPr>
      <w:r>
        <w:rPr>
          <w:rFonts w:ascii="Times New Roman"/>
          <w:b w:val="false"/>
          <w:i w:val="false"/>
          <w:color w:val="000000"/>
          <w:sz w:val="28"/>
        </w:rPr>
        <w:t>
      2 23 1 2370 – "Инструменты, производственный и хозяйственный инвентарь", предназначен для учета инструментов, производственного и хозяйственного инвентаря и включает следующие группы:</w:t>
      </w:r>
    </w:p>
    <w:bookmarkEnd w:id="197"/>
    <w:bookmarkStart w:name="z205" w:id="198"/>
    <w:p>
      <w:pPr>
        <w:spacing w:after="0"/>
        <w:ind w:left="0"/>
        <w:jc w:val="both"/>
      </w:pPr>
      <w:r>
        <w:rPr>
          <w:rFonts w:ascii="Times New Roman"/>
          <w:b w:val="false"/>
          <w:i w:val="false"/>
          <w:color w:val="000000"/>
          <w:sz w:val="28"/>
        </w:rPr>
        <w:t>
      инструменты –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(электродрели, краскопульты, электровибраторы, гайковерты), а также приспособления для обработки материалов, производства монтажных работ (тиски, патроны, делительные головки, приспособления для установки двигателей и для проворачивания карданного вала на автомобилях), плоскогубцы, молоток;</w:t>
      </w:r>
    </w:p>
    <w:bookmarkEnd w:id="198"/>
    <w:bookmarkStart w:name="z206" w:id="199"/>
    <w:p>
      <w:pPr>
        <w:spacing w:after="0"/>
        <w:ind w:left="0"/>
        <w:jc w:val="both"/>
      </w:pPr>
      <w:r>
        <w:rPr>
          <w:rFonts w:ascii="Times New Roman"/>
          <w:b w:val="false"/>
          <w:i w:val="false"/>
          <w:color w:val="000000"/>
          <w:sz w:val="28"/>
        </w:rPr>
        <w:t>
      производственный инвентарь и принадлежности – предметы производственного назначения, которые во время работы служат для облегчения производственных операций рабочие столы, верстаки, кафедры, парты и другое оборудование, способствующие охране труда, вместилища для хранения жидких и сыпучих тел (баки, лари, чаны, закрома), шкафы торговые и стеллажи, инвентарная тара, предметы технического назначения, которые не отнесены к рабочим машинам;</w:t>
      </w:r>
    </w:p>
    <w:bookmarkEnd w:id="199"/>
    <w:bookmarkStart w:name="z207" w:id="200"/>
    <w:p>
      <w:pPr>
        <w:spacing w:after="0"/>
        <w:ind w:left="0"/>
        <w:jc w:val="both"/>
      </w:pPr>
      <w:r>
        <w:rPr>
          <w:rFonts w:ascii="Times New Roman"/>
          <w:b w:val="false"/>
          <w:i w:val="false"/>
          <w:color w:val="000000"/>
          <w:sz w:val="28"/>
        </w:rPr>
        <w:t>
      хозяйственный инвентарь – офисные принадлежности (стенка, гарнитуры, комплекты мебели, тумбы, уголок отдыха), переносные барьеры, вешалки, гардеробы, шкафы разные, диваны, столы, стулья, кресла, книжные полки, шкафы и ящики несгораемые, сейфы, пишущие машины, гектографы, шапирографы и другие ручные множительные и нумеровальные аппараты, телефонные аппараты, вентиляторы, переносные юрты, палатки (кроме кислородных), кровати (кроме кроватей со специальным оборудованием), ковры, портьеры, жалюзи, решетки на окна и другой хозяйственный инвентарь, душевые кабины, а также предметы противопожарного назначения-гидропульты, стендеры, лестницы ручные, огнетушители;</w:t>
      </w:r>
    </w:p>
    <w:bookmarkEnd w:id="200"/>
    <w:bookmarkStart w:name="z208" w:id="201"/>
    <w:p>
      <w:pPr>
        <w:spacing w:after="0"/>
        <w:ind w:left="0"/>
        <w:jc w:val="both"/>
      </w:pPr>
      <w:r>
        <w:rPr>
          <w:rFonts w:ascii="Times New Roman"/>
          <w:b w:val="false"/>
          <w:i w:val="false"/>
          <w:color w:val="000000"/>
          <w:sz w:val="28"/>
        </w:rPr>
        <w:t>
      прочий производственный и хозяйственный инвентарь – картины в рамах, зеркала, скульптуры (бюсты) бронзовые, мраморные вазы, светильники (люстры, бра), государственные символы, настольный набор руководителя, тифлосредства и сурдосредства, стенды наглядной агитации;</w:t>
      </w:r>
    </w:p>
    <w:bookmarkEnd w:id="201"/>
    <w:bookmarkStart w:name="z209" w:id="202"/>
    <w:p>
      <w:pPr>
        <w:spacing w:after="0"/>
        <w:ind w:left="0"/>
        <w:jc w:val="both"/>
      </w:pPr>
      <w:r>
        <w:rPr>
          <w:rFonts w:ascii="Times New Roman"/>
          <w:b w:val="false"/>
          <w:i w:val="false"/>
          <w:color w:val="000000"/>
          <w:sz w:val="28"/>
        </w:rPr>
        <w:t>
      2 23 1 2380 – "Прочие основные средства", предназначен для учета прочих основных средств. Данный счет включает следующие субсчета:</w:t>
      </w:r>
    </w:p>
    <w:bookmarkEnd w:id="202"/>
    <w:bookmarkStart w:name="z210" w:id="203"/>
    <w:p>
      <w:pPr>
        <w:spacing w:after="0"/>
        <w:ind w:left="0"/>
        <w:jc w:val="both"/>
      </w:pPr>
      <w:r>
        <w:rPr>
          <w:rFonts w:ascii="Times New Roman"/>
          <w:b w:val="false"/>
          <w:i w:val="false"/>
          <w:color w:val="000000"/>
          <w:sz w:val="28"/>
        </w:rPr>
        <w:t>
      2 23 1 2381 – "Активы культурного наследия", где учитываются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места археологических раскопок, заповедники и природные охраняемые территории, произведения искусства, а также музейные ценности независимо от их стоимости;</w:t>
      </w:r>
    </w:p>
    <w:bookmarkEnd w:id="203"/>
    <w:bookmarkStart w:name="z211" w:id="204"/>
    <w:p>
      <w:pPr>
        <w:spacing w:after="0"/>
        <w:ind w:left="0"/>
        <w:jc w:val="both"/>
      </w:pPr>
      <w:r>
        <w:rPr>
          <w:rFonts w:ascii="Times New Roman"/>
          <w:b w:val="false"/>
          <w:i w:val="false"/>
          <w:color w:val="000000"/>
          <w:sz w:val="28"/>
        </w:rPr>
        <w:t>
      2 23 1 2382 – "Библиотечный фонд", где учитываются библиотечные фонды независимо от стоимости отдельных экземпляров книг. В библиотечный фонд включаются научная, художественная и учебная литература, специальные виды литературы и другие издания;</w:t>
      </w:r>
    </w:p>
    <w:bookmarkEnd w:id="204"/>
    <w:bookmarkStart w:name="z212" w:id="205"/>
    <w:p>
      <w:pPr>
        <w:spacing w:after="0"/>
        <w:ind w:left="0"/>
        <w:jc w:val="both"/>
      </w:pPr>
      <w:r>
        <w:rPr>
          <w:rFonts w:ascii="Times New Roman"/>
          <w:b w:val="false"/>
          <w:i w:val="false"/>
          <w:color w:val="000000"/>
          <w:sz w:val="28"/>
        </w:rPr>
        <w:t>
      2 23 1 2383 – "Прочие основные средства", где учитываются:</w:t>
      </w:r>
    </w:p>
    <w:bookmarkEnd w:id="205"/>
    <w:bookmarkStart w:name="z213" w:id="206"/>
    <w:p>
      <w:pPr>
        <w:spacing w:after="0"/>
        <w:ind w:left="0"/>
        <w:jc w:val="both"/>
      </w:pPr>
      <w:r>
        <w:rPr>
          <w:rFonts w:ascii="Times New Roman"/>
          <w:b w:val="false"/>
          <w:i w:val="false"/>
          <w:color w:val="000000"/>
          <w:sz w:val="28"/>
        </w:rPr>
        <w:t>
      капитальные затраты по улучшению земель. К капитальным затратам по улучшению земель относятся затраты не 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w:t>
      </w:r>
    </w:p>
    <w:bookmarkEnd w:id="206"/>
    <w:bookmarkStart w:name="z214" w:id="207"/>
    <w:p>
      <w:pPr>
        <w:spacing w:after="0"/>
        <w:ind w:left="0"/>
        <w:jc w:val="both"/>
      </w:pPr>
      <w:r>
        <w:rPr>
          <w:rFonts w:ascii="Times New Roman"/>
          <w:b w:val="false"/>
          <w:i w:val="false"/>
          <w:color w:val="000000"/>
          <w:sz w:val="28"/>
        </w:rPr>
        <w:t>
      экспонаты животного мира в зоопарках и других аналогичных учреждениях независимо от их стоимости;</w:t>
      </w:r>
    </w:p>
    <w:bookmarkEnd w:id="207"/>
    <w:bookmarkStart w:name="z215" w:id="208"/>
    <w:p>
      <w:pPr>
        <w:spacing w:after="0"/>
        <w:ind w:left="0"/>
        <w:jc w:val="both"/>
      </w:pPr>
      <w:r>
        <w:rPr>
          <w:rFonts w:ascii="Times New Roman"/>
          <w:b w:val="false"/>
          <w:i w:val="false"/>
          <w:color w:val="000000"/>
          <w:sz w:val="28"/>
        </w:rPr>
        <w:t>
      сценическо-постановочные средства стоимостью свыше двух месячных расчетных показателей за единицу (декорации, мебель и реквизит, бутафория, театральные и национальные костюмы, головные уборы, белье, обувь, парики);</w:t>
      </w:r>
    </w:p>
    <w:bookmarkEnd w:id="208"/>
    <w:bookmarkStart w:name="z216" w:id="209"/>
    <w:p>
      <w:pPr>
        <w:spacing w:after="0"/>
        <w:ind w:left="0"/>
        <w:jc w:val="both"/>
      </w:pPr>
      <w:r>
        <w:rPr>
          <w:rFonts w:ascii="Times New Roman"/>
          <w:b w:val="false"/>
          <w:i w:val="false"/>
          <w:color w:val="000000"/>
          <w:sz w:val="28"/>
        </w:rPr>
        <w:t>
      учебные кинофильмы, магнитные диски и ленты;</w:t>
      </w:r>
    </w:p>
    <w:bookmarkEnd w:id="209"/>
    <w:bookmarkStart w:name="z217" w:id="210"/>
    <w:p>
      <w:pPr>
        <w:spacing w:after="0"/>
        <w:ind w:left="0"/>
        <w:jc w:val="both"/>
      </w:pPr>
      <w:r>
        <w:rPr>
          <w:rFonts w:ascii="Times New Roman"/>
          <w:b w:val="false"/>
          <w:i w:val="false"/>
          <w:color w:val="000000"/>
          <w:sz w:val="28"/>
        </w:rPr>
        <w:t>
      озеленительные и декоративные насаждения на улицах, площадях, в парках, садах, скверах, на территории государственных учреждений, во дворах жилых домов, живые изгороди, снегозащитные и полезащитные полосы, насаждения по укреплению песков и берегов рек, овражнобалочные насаждения, искусственные насаждения ботанических садов и других научно-исследовательских государственных учреждений и учебных заведений для научных целей и другие искусственные многолетние насаждения;</w:t>
      </w:r>
    </w:p>
    <w:bookmarkEnd w:id="210"/>
    <w:bookmarkStart w:name="z218" w:id="211"/>
    <w:p>
      <w:pPr>
        <w:spacing w:after="0"/>
        <w:ind w:left="0"/>
        <w:jc w:val="both"/>
      </w:pPr>
      <w:r>
        <w:rPr>
          <w:rFonts w:ascii="Times New Roman"/>
          <w:b w:val="false"/>
          <w:i w:val="false"/>
          <w:color w:val="000000"/>
          <w:sz w:val="28"/>
        </w:rPr>
        <w:t>
      прочий инвентарь, детские игры, диспенсеры воды, электрические чайники и кипятильники, ведра, кастрюли, сковороды, специальные лыжи;</w:t>
      </w:r>
    </w:p>
    <w:bookmarkEnd w:id="211"/>
    <w:bookmarkStart w:name="z219" w:id="212"/>
    <w:p>
      <w:pPr>
        <w:spacing w:after="0"/>
        <w:ind w:left="0"/>
        <w:jc w:val="both"/>
      </w:pPr>
      <w:r>
        <w:rPr>
          <w:rFonts w:ascii="Times New Roman"/>
          <w:b w:val="false"/>
          <w:i w:val="false"/>
          <w:color w:val="000000"/>
          <w:sz w:val="28"/>
        </w:rPr>
        <w:t>
      рабочий скот – лошади, волы, верблюды, ослы и другие рабочие животные (включая транспортных и спортивных лошадей, служебных собак);</w:t>
      </w:r>
    </w:p>
    <w:bookmarkEnd w:id="212"/>
    <w:bookmarkStart w:name="z220" w:id="213"/>
    <w:p>
      <w:pPr>
        <w:spacing w:after="0"/>
        <w:ind w:left="0"/>
        <w:jc w:val="both"/>
      </w:pPr>
      <w:r>
        <w:rPr>
          <w:rFonts w:ascii="Times New Roman"/>
          <w:b w:val="false"/>
          <w:i w:val="false"/>
          <w:color w:val="000000"/>
          <w:sz w:val="28"/>
        </w:rPr>
        <w:t>
      прочие основные средства, не включенные в другие группы счетов;</w:t>
      </w:r>
    </w:p>
    <w:bookmarkEnd w:id="213"/>
    <w:bookmarkStart w:name="z221" w:id="214"/>
    <w:p>
      <w:pPr>
        <w:spacing w:after="0"/>
        <w:ind w:left="0"/>
        <w:jc w:val="both"/>
      </w:pPr>
      <w:r>
        <w:rPr>
          <w:rFonts w:ascii="Times New Roman"/>
          <w:b w:val="false"/>
          <w:i w:val="false"/>
          <w:color w:val="000000"/>
          <w:sz w:val="28"/>
        </w:rPr>
        <w:t>
      2 23 1 2390 – "Накопленная амортизация и обесценение основных средств", предназначен для учета суммы накопленной амортизации и резерва на обесценение основных средств. Данный счет включает следующие субсчета:</w:t>
      </w:r>
    </w:p>
    <w:bookmarkEnd w:id="214"/>
    <w:bookmarkStart w:name="z222" w:id="215"/>
    <w:p>
      <w:pPr>
        <w:spacing w:after="0"/>
        <w:ind w:left="0"/>
        <w:jc w:val="both"/>
      </w:pPr>
      <w:r>
        <w:rPr>
          <w:rFonts w:ascii="Times New Roman"/>
          <w:b w:val="false"/>
          <w:i w:val="false"/>
          <w:color w:val="000000"/>
          <w:sz w:val="28"/>
        </w:rPr>
        <w:t>
      2 23 1 2391 – "Накопленная амортизация нежилых зданий", где учитывается сумма накопленной амортизации основных средств;</w:t>
      </w:r>
    </w:p>
    <w:bookmarkEnd w:id="215"/>
    <w:bookmarkStart w:name="z223" w:id="216"/>
    <w:p>
      <w:pPr>
        <w:spacing w:after="0"/>
        <w:ind w:left="0"/>
        <w:jc w:val="both"/>
      </w:pPr>
      <w:r>
        <w:rPr>
          <w:rFonts w:ascii="Times New Roman"/>
          <w:b w:val="false"/>
          <w:i w:val="false"/>
          <w:color w:val="000000"/>
          <w:sz w:val="28"/>
        </w:rPr>
        <w:t xml:space="preserve">
      2 23 1 2392 – "Резерв на обесценение основных средств", где учитываются операции, связанные с созданием и движением резерва на обесценение основных средств, числящихся на балансе государственного учреждения. </w:t>
      </w:r>
    </w:p>
    <w:bookmarkEnd w:id="216"/>
    <w:bookmarkStart w:name="z224" w:id="217"/>
    <w:p>
      <w:pPr>
        <w:spacing w:after="0"/>
        <w:ind w:left="0"/>
        <w:jc w:val="both"/>
      </w:pPr>
      <w:r>
        <w:rPr>
          <w:rFonts w:ascii="Times New Roman"/>
          <w:b w:val="false"/>
          <w:i w:val="false"/>
          <w:color w:val="000000"/>
          <w:sz w:val="28"/>
        </w:rPr>
        <w:t>
      20. Подраздел 24 "Незавершенное строительство и капитальные вложения" предназначен для учета незавершенного строительства и капитальных вложений. Данный подраздел включает следующий счет:</w:t>
      </w:r>
    </w:p>
    <w:bookmarkEnd w:id="217"/>
    <w:bookmarkStart w:name="z225" w:id="218"/>
    <w:p>
      <w:pPr>
        <w:spacing w:after="0"/>
        <w:ind w:left="0"/>
        <w:jc w:val="both"/>
      </w:pPr>
      <w:r>
        <w:rPr>
          <w:rFonts w:ascii="Times New Roman"/>
          <w:b w:val="false"/>
          <w:i w:val="false"/>
          <w:color w:val="000000"/>
          <w:sz w:val="28"/>
        </w:rPr>
        <w:t>
      2 24 1 2410 – "Незавершенное строительство и капитальные вложения", предназначен для учета капитальных вложений и объектов с незаконченным строительным циклом и не сданных в эксплуатацию. Данный счет включает следующие субсчета:</w:t>
      </w:r>
    </w:p>
    <w:bookmarkEnd w:id="218"/>
    <w:bookmarkStart w:name="z226" w:id="219"/>
    <w:p>
      <w:pPr>
        <w:spacing w:after="0"/>
        <w:ind w:left="0"/>
        <w:jc w:val="both"/>
      </w:pPr>
      <w:r>
        <w:rPr>
          <w:rFonts w:ascii="Times New Roman"/>
          <w:b w:val="false"/>
          <w:i w:val="false"/>
          <w:color w:val="000000"/>
          <w:sz w:val="28"/>
        </w:rPr>
        <w:t>
      2 24 1 2411 – "Незавершенное строительство", где учитываются затраты по незаконченным и не сданным в эксплуатацию объектам строительства (по возведению зданий и сооружений, монтажу оборудования);</w:t>
      </w:r>
    </w:p>
    <w:bookmarkEnd w:id="219"/>
    <w:bookmarkStart w:name="z227" w:id="220"/>
    <w:p>
      <w:pPr>
        <w:spacing w:after="0"/>
        <w:ind w:left="0"/>
        <w:jc w:val="both"/>
      </w:pPr>
      <w:r>
        <w:rPr>
          <w:rFonts w:ascii="Times New Roman"/>
          <w:b w:val="false"/>
          <w:i w:val="false"/>
          <w:color w:val="000000"/>
          <w:sz w:val="28"/>
        </w:rPr>
        <w:t>
      2 24 1 2412 – "Капитальные вложения в нематериальные активы", где учитываются капитальные вложения на стадии исследования, капитализируемые в нематериальные активы.</w:t>
      </w:r>
    </w:p>
    <w:bookmarkEnd w:id="220"/>
    <w:bookmarkStart w:name="z228" w:id="221"/>
    <w:p>
      <w:pPr>
        <w:spacing w:after="0"/>
        <w:ind w:left="0"/>
        <w:jc w:val="both"/>
      </w:pPr>
      <w:r>
        <w:rPr>
          <w:rFonts w:ascii="Times New Roman"/>
          <w:b w:val="false"/>
          <w:i w:val="false"/>
          <w:color w:val="000000"/>
          <w:sz w:val="28"/>
        </w:rPr>
        <w:t>
      21. Подраздел 25 "Инвестиционная недвижимость" предназначен для учета недвижимости, приносящей государственному учреждению доходов в виде вознаграждений. Данный подраздел включает следующие счета:</w:t>
      </w:r>
    </w:p>
    <w:bookmarkEnd w:id="221"/>
    <w:bookmarkStart w:name="z229" w:id="222"/>
    <w:p>
      <w:pPr>
        <w:spacing w:after="0"/>
        <w:ind w:left="0"/>
        <w:jc w:val="both"/>
      </w:pPr>
      <w:r>
        <w:rPr>
          <w:rFonts w:ascii="Times New Roman"/>
          <w:b w:val="false"/>
          <w:i w:val="false"/>
          <w:color w:val="000000"/>
          <w:sz w:val="28"/>
        </w:rPr>
        <w:t>
      2 25 1 2510 – "Инвестиционная недвижимость", предназначен для учета инвестиционной недвижимости в виде земли и здания (либо части здания, либо части земли и здания), находящихся во владении собственника или в распоряжении арендатора по договору аренды, с целью получения арендных платежей и/или прироста стоимости капитала;</w:t>
      </w:r>
    </w:p>
    <w:bookmarkEnd w:id="222"/>
    <w:bookmarkStart w:name="z230" w:id="223"/>
    <w:p>
      <w:pPr>
        <w:spacing w:after="0"/>
        <w:ind w:left="0"/>
        <w:jc w:val="both"/>
      </w:pPr>
      <w:r>
        <w:rPr>
          <w:rFonts w:ascii="Times New Roman"/>
          <w:b w:val="false"/>
          <w:i w:val="false"/>
          <w:color w:val="000000"/>
          <w:sz w:val="28"/>
        </w:rPr>
        <w:t>
      2 25 1 2520 – "Накопленная амортизация и обесценение инвестиционной недвижимости", предназначен для учета суммы накопленной амортизации и резерва на обесценение инвестиционной недвижимости. Данный счет включает следующие субсчета:</w:t>
      </w:r>
    </w:p>
    <w:bookmarkEnd w:id="223"/>
    <w:bookmarkStart w:name="z231" w:id="224"/>
    <w:p>
      <w:pPr>
        <w:spacing w:after="0"/>
        <w:ind w:left="0"/>
        <w:jc w:val="both"/>
      </w:pPr>
      <w:r>
        <w:rPr>
          <w:rFonts w:ascii="Times New Roman"/>
          <w:b w:val="false"/>
          <w:i w:val="false"/>
          <w:color w:val="000000"/>
          <w:sz w:val="28"/>
        </w:rPr>
        <w:t>
      2 25 1 2521 – "Накопленная амортизация инвестиционной недвижимости", где учитывается накопленная амортизация инвестиционной недвижимости;</w:t>
      </w:r>
    </w:p>
    <w:bookmarkEnd w:id="224"/>
    <w:bookmarkStart w:name="z232" w:id="225"/>
    <w:p>
      <w:pPr>
        <w:spacing w:after="0"/>
        <w:ind w:left="0"/>
        <w:jc w:val="both"/>
      </w:pPr>
      <w:r>
        <w:rPr>
          <w:rFonts w:ascii="Times New Roman"/>
          <w:b w:val="false"/>
          <w:i w:val="false"/>
          <w:color w:val="000000"/>
          <w:sz w:val="28"/>
        </w:rPr>
        <w:t>
      2 25 1 2522 – "Резерв на обесценение инвестиционной недвижимости", где учитываются операции, связанные с созданием и движением резерва на обесценение инвестиционной недвижимости.</w:t>
      </w:r>
    </w:p>
    <w:bookmarkEnd w:id="225"/>
    <w:bookmarkStart w:name="z233" w:id="226"/>
    <w:p>
      <w:pPr>
        <w:spacing w:after="0"/>
        <w:ind w:left="0"/>
        <w:jc w:val="both"/>
      </w:pPr>
      <w:r>
        <w:rPr>
          <w:rFonts w:ascii="Times New Roman"/>
          <w:b w:val="false"/>
          <w:i w:val="false"/>
          <w:color w:val="000000"/>
          <w:sz w:val="28"/>
        </w:rPr>
        <w:t>
      22. Подраздел 26 "Биологические активы" предназначен для учета биологических активов. Данный подраздел включает следующие счета:</w:t>
      </w:r>
    </w:p>
    <w:bookmarkEnd w:id="226"/>
    <w:bookmarkStart w:name="z234" w:id="227"/>
    <w:p>
      <w:pPr>
        <w:spacing w:after="0"/>
        <w:ind w:left="0"/>
        <w:jc w:val="both"/>
      </w:pPr>
      <w:r>
        <w:rPr>
          <w:rFonts w:ascii="Times New Roman"/>
          <w:b w:val="false"/>
          <w:i w:val="false"/>
          <w:color w:val="000000"/>
          <w:sz w:val="28"/>
        </w:rPr>
        <w:t>
      2 26 1 2610 – "Животные", предназначен для учета продуктивного и племенного скота-коров, быков-производителей, буйволов и яков (кроме рабочих), жеребцов-производителей и племенных кобыл (нерабочие), кобыл, переведенных на табунное содержание, верблюдов-производителей и маток (нерабочих), хряков-производителей и свиноматок, овцематок, коз, баранов;</w:t>
      </w:r>
    </w:p>
    <w:bookmarkEnd w:id="227"/>
    <w:bookmarkStart w:name="z235" w:id="228"/>
    <w:p>
      <w:pPr>
        <w:spacing w:after="0"/>
        <w:ind w:left="0"/>
        <w:jc w:val="both"/>
      </w:pPr>
      <w:r>
        <w:rPr>
          <w:rFonts w:ascii="Times New Roman"/>
          <w:b w:val="false"/>
          <w:i w:val="false"/>
          <w:color w:val="000000"/>
          <w:sz w:val="28"/>
        </w:rPr>
        <w:t>
      2 26 1 2620 – "Многолетние насаждения", где учитываются многолетние насаждения двух типов:</w:t>
      </w:r>
    </w:p>
    <w:bookmarkEnd w:id="228"/>
    <w:bookmarkStart w:name="z236" w:id="229"/>
    <w:p>
      <w:pPr>
        <w:spacing w:after="0"/>
        <w:ind w:left="0"/>
        <w:jc w:val="both"/>
      </w:pPr>
      <w:r>
        <w:rPr>
          <w:rFonts w:ascii="Times New Roman"/>
          <w:b w:val="false"/>
          <w:i w:val="false"/>
          <w:color w:val="000000"/>
          <w:sz w:val="28"/>
        </w:rPr>
        <w:t>
      искусственные многолетние насаждения вне зависимости от их возраста: плодово-ягодные насаждения всех видов (деревья и кустарники);</w:t>
      </w:r>
    </w:p>
    <w:bookmarkEnd w:id="229"/>
    <w:bookmarkStart w:name="z237" w:id="230"/>
    <w:p>
      <w:pPr>
        <w:spacing w:after="0"/>
        <w:ind w:left="0"/>
        <w:jc w:val="both"/>
      </w:pPr>
      <w:r>
        <w:rPr>
          <w:rFonts w:ascii="Times New Roman"/>
          <w:b w:val="false"/>
          <w:i w:val="false"/>
          <w:color w:val="000000"/>
          <w:sz w:val="28"/>
        </w:rPr>
        <w:t>
      многолетние насаждения, выращиваемые в питомниках, в качестве посадочного материала. Молодые насаждения всех видов учитываются отдельно от насаждений, достигших начала плодоношения, смыкания крон;</w:t>
      </w:r>
    </w:p>
    <w:bookmarkEnd w:id="230"/>
    <w:bookmarkStart w:name="z238" w:id="231"/>
    <w:p>
      <w:pPr>
        <w:spacing w:after="0"/>
        <w:ind w:left="0"/>
        <w:jc w:val="both"/>
      </w:pPr>
      <w:r>
        <w:rPr>
          <w:rFonts w:ascii="Times New Roman"/>
          <w:b w:val="false"/>
          <w:i w:val="false"/>
          <w:color w:val="000000"/>
          <w:sz w:val="28"/>
        </w:rPr>
        <w:t>
      2 26 1 2630 – "Накопленная амортизация и обесценение биологических активов", предназначен для учета суммы накопленной амортизации и резерва на обесценение биологических активов. Данный счет включает следующие субсчета:</w:t>
      </w:r>
    </w:p>
    <w:bookmarkEnd w:id="231"/>
    <w:bookmarkStart w:name="z239" w:id="232"/>
    <w:p>
      <w:pPr>
        <w:spacing w:after="0"/>
        <w:ind w:left="0"/>
        <w:jc w:val="both"/>
      </w:pPr>
      <w:r>
        <w:rPr>
          <w:rFonts w:ascii="Times New Roman"/>
          <w:b w:val="false"/>
          <w:i w:val="false"/>
          <w:color w:val="000000"/>
          <w:sz w:val="28"/>
        </w:rPr>
        <w:t>
      2 26 1 2631 – "Накопленная амортизация биологических активов", где учитывается накопленная амортизация биологических активов;</w:t>
      </w:r>
    </w:p>
    <w:bookmarkEnd w:id="232"/>
    <w:bookmarkStart w:name="z240" w:id="233"/>
    <w:p>
      <w:pPr>
        <w:spacing w:after="0"/>
        <w:ind w:left="0"/>
        <w:jc w:val="both"/>
      </w:pPr>
      <w:r>
        <w:rPr>
          <w:rFonts w:ascii="Times New Roman"/>
          <w:b w:val="false"/>
          <w:i w:val="false"/>
          <w:color w:val="000000"/>
          <w:sz w:val="28"/>
        </w:rPr>
        <w:t>
      2 26 1 2632 – "Резерв на обесценение биологических активов", где учитываются операции, связанные с созданием и движением резерва на обесценение биологических активов.</w:t>
      </w:r>
    </w:p>
    <w:bookmarkEnd w:id="233"/>
    <w:bookmarkStart w:name="z241" w:id="234"/>
    <w:p>
      <w:pPr>
        <w:spacing w:after="0"/>
        <w:ind w:left="0"/>
        <w:jc w:val="both"/>
      </w:pPr>
      <w:r>
        <w:rPr>
          <w:rFonts w:ascii="Times New Roman"/>
          <w:b w:val="false"/>
          <w:i w:val="false"/>
          <w:color w:val="000000"/>
          <w:sz w:val="28"/>
        </w:rPr>
        <w:t>
      23. Подраздел 27 "Нематериальные активы" предназначен для учета активов сроком службы более одного года, не имеющих физической сущности. Данный подраздел включает следующие счета:</w:t>
      </w:r>
    </w:p>
    <w:bookmarkEnd w:id="234"/>
    <w:bookmarkStart w:name="z242" w:id="235"/>
    <w:p>
      <w:pPr>
        <w:spacing w:after="0"/>
        <w:ind w:left="0"/>
        <w:jc w:val="both"/>
      </w:pPr>
      <w:r>
        <w:rPr>
          <w:rFonts w:ascii="Times New Roman"/>
          <w:b w:val="false"/>
          <w:i w:val="false"/>
          <w:color w:val="000000"/>
          <w:sz w:val="28"/>
        </w:rPr>
        <w:t>
      2 27 1 2710 – "Нематериальные активы", предназначен для учета активов, не имеющих материально-вещественной основы, но позволяющих получать доход в течение продолжительного времени. Данный счет включает следующие субсчета:</w:t>
      </w:r>
    </w:p>
    <w:bookmarkEnd w:id="235"/>
    <w:bookmarkStart w:name="z243" w:id="236"/>
    <w:p>
      <w:pPr>
        <w:spacing w:after="0"/>
        <w:ind w:left="0"/>
        <w:jc w:val="both"/>
      </w:pPr>
      <w:r>
        <w:rPr>
          <w:rFonts w:ascii="Times New Roman"/>
          <w:b w:val="false"/>
          <w:i w:val="false"/>
          <w:color w:val="000000"/>
          <w:sz w:val="28"/>
        </w:rPr>
        <w:t>
      2 27 1 2711 – "Программное обеспечение", где учитывается компьютерное программное обеспечение и базы данных, программы на технических носителях, которые учреждение предполагает использовать в своей деятельности более одного года. На этом субсчете также учитываются системные, стандартные и прикладные программные средства, компьютерные программы, описания программ и вспомогательные материалы для системного и прикладного программного обеспечения. На этом субсчете не учитывается компьютерное программное обеспечение машин и оборудования с программным управлением, операционная система компьютера;</w:t>
      </w:r>
    </w:p>
    <w:bookmarkEnd w:id="236"/>
    <w:bookmarkStart w:name="z244" w:id="237"/>
    <w:p>
      <w:pPr>
        <w:spacing w:after="0"/>
        <w:ind w:left="0"/>
        <w:jc w:val="both"/>
      </w:pPr>
      <w:r>
        <w:rPr>
          <w:rFonts w:ascii="Times New Roman"/>
          <w:b w:val="false"/>
          <w:i w:val="false"/>
          <w:color w:val="000000"/>
          <w:sz w:val="28"/>
        </w:rPr>
        <w:t>
      2 27 1 2712 – "Авторские права", где учитываются авторские права на оригиналы произведений литературы и искусства. Оригиналы принадлежат создателям (автору, кинокомпании) и на них устанавливаются юридические или фактические права собственности в виде авторского права, патента, лицензии или права секретности. Здесь учитываются авторские права на:</w:t>
      </w:r>
    </w:p>
    <w:bookmarkEnd w:id="237"/>
    <w:bookmarkStart w:name="z245" w:id="238"/>
    <w:p>
      <w:pPr>
        <w:spacing w:after="0"/>
        <w:ind w:left="0"/>
        <w:jc w:val="both"/>
      </w:pPr>
      <w:r>
        <w:rPr>
          <w:rFonts w:ascii="Times New Roman"/>
          <w:b w:val="false"/>
          <w:i w:val="false"/>
          <w:color w:val="000000"/>
          <w:sz w:val="28"/>
        </w:rPr>
        <w:t>
      оригинальные фильмы, звукозаписи, рукописи, магнитные ленты по которым записываются или воплощаются театральные постановки, радио- и телевизионные программы, музыкальные представления, спортивные состязания, произведения литературы и искусства;</w:t>
      </w:r>
    </w:p>
    <w:bookmarkEnd w:id="238"/>
    <w:bookmarkStart w:name="z246" w:id="239"/>
    <w:p>
      <w:pPr>
        <w:spacing w:after="0"/>
        <w:ind w:left="0"/>
        <w:jc w:val="both"/>
      </w:pPr>
      <w:r>
        <w:rPr>
          <w:rFonts w:ascii="Times New Roman"/>
          <w:b w:val="false"/>
          <w:i w:val="false"/>
          <w:color w:val="000000"/>
          <w:sz w:val="28"/>
        </w:rPr>
        <w:t>
      произведения, созданные для собственного использования;</w:t>
      </w:r>
    </w:p>
    <w:bookmarkEnd w:id="239"/>
    <w:bookmarkStart w:name="z247" w:id="240"/>
    <w:p>
      <w:pPr>
        <w:spacing w:after="0"/>
        <w:ind w:left="0"/>
        <w:jc w:val="both"/>
      </w:pPr>
      <w:r>
        <w:rPr>
          <w:rFonts w:ascii="Times New Roman"/>
          <w:b w:val="false"/>
          <w:i w:val="false"/>
          <w:color w:val="000000"/>
          <w:sz w:val="28"/>
        </w:rPr>
        <w:t>
      2 27 1 2713 – "Лицензионные соглашения", где учитывается право пользования лицензионными соглашениями, кроме объектов, не засвидетельствованных юридическими или учетными действиями, права пользования землей, водой, полезными ископаемыми и другими природными ресурсами, зданиями, сооружениями, оборудованием;</w:t>
      </w:r>
    </w:p>
    <w:bookmarkEnd w:id="240"/>
    <w:bookmarkStart w:name="z248" w:id="241"/>
    <w:p>
      <w:pPr>
        <w:spacing w:after="0"/>
        <w:ind w:left="0"/>
        <w:jc w:val="both"/>
      </w:pPr>
      <w:r>
        <w:rPr>
          <w:rFonts w:ascii="Times New Roman"/>
          <w:b w:val="false"/>
          <w:i w:val="false"/>
          <w:color w:val="000000"/>
          <w:sz w:val="28"/>
        </w:rPr>
        <w:t>
      2 27 1 2714 – "Патенты", где учитывается плата за право пользования патентом на изобретения, полезные модели, промышленные образцы, топологии интегральных микросхем, селекционные достижения и другие объекты, не засвидетельствованные юридическими или учетными действиями;</w:t>
      </w:r>
    </w:p>
    <w:bookmarkEnd w:id="241"/>
    <w:bookmarkStart w:name="z249" w:id="242"/>
    <w:p>
      <w:pPr>
        <w:spacing w:after="0"/>
        <w:ind w:left="0"/>
        <w:jc w:val="both"/>
      </w:pPr>
      <w:r>
        <w:rPr>
          <w:rFonts w:ascii="Times New Roman"/>
          <w:b w:val="false"/>
          <w:i w:val="false"/>
          <w:color w:val="000000"/>
          <w:sz w:val="28"/>
        </w:rPr>
        <w:t>
      2 27 1 2715 – "Гудвилл", где учитываются операции, связанные с наличием и движением гудвилла;</w:t>
      </w:r>
    </w:p>
    <w:bookmarkEnd w:id="242"/>
    <w:bookmarkStart w:name="z250" w:id="243"/>
    <w:p>
      <w:pPr>
        <w:spacing w:after="0"/>
        <w:ind w:left="0"/>
        <w:jc w:val="both"/>
      </w:pPr>
      <w:r>
        <w:rPr>
          <w:rFonts w:ascii="Times New Roman"/>
          <w:b w:val="false"/>
          <w:i w:val="false"/>
          <w:color w:val="000000"/>
          <w:sz w:val="28"/>
        </w:rPr>
        <w:t>
      2 27 1 2716 – "Прочие нематериальные активы", где учитываются прочие нематериальные активы, которые включают:</w:t>
      </w:r>
    </w:p>
    <w:bookmarkEnd w:id="243"/>
    <w:bookmarkStart w:name="z251" w:id="244"/>
    <w:p>
      <w:pPr>
        <w:spacing w:after="0"/>
        <w:ind w:left="0"/>
        <w:jc w:val="both"/>
      </w:pPr>
      <w:r>
        <w:rPr>
          <w:rFonts w:ascii="Times New Roman"/>
          <w:b w:val="false"/>
          <w:i w:val="false"/>
          <w:color w:val="000000"/>
          <w:sz w:val="28"/>
        </w:rPr>
        <w:t>
      наукоемкие промышленные технологии, новую информацию, ноу-хау и прочие изобретения, не отнесенные к другим категориям, использование которых в производстве ограничивается единицами, установившими на них права собственности или получившими соответствующий документ;</w:t>
      </w:r>
    </w:p>
    <w:bookmarkEnd w:id="244"/>
    <w:bookmarkStart w:name="z252" w:id="245"/>
    <w:p>
      <w:pPr>
        <w:spacing w:after="0"/>
        <w:ind w:left="0"/>
        <w:jc w:val="both"/>
      </w:pPr>
      <w:r>
        <w:rPr>
          <w:rFonts w:ascii="Times New Roman"/>
          <w:b w:val="false"/>
          <w:i w:val="false"/>
          <w:color w:val="000000"/>
          <w:sz w:val="28"/>
        </w:rPr>
        <w:t>
      фирменные наименования, имена, товарные знаки;</w:t>
      </w:r>
    </w:p>
    <w:bookmarkEnd w:id="245"/>
    <w:bookmarkStart w:name="z253" w:id="246"/>
    <w:p>
      <w:pPr>
        <w:spacing w:after="0"/>
        <w:ind w:left="0"/>
        <w:jc w:val="both"/>
      </w:pPr>
      <w:r>
        <w:rPr>
          <w:rFonts w:ascii="Times New Roman"/>
          <w:b w:val="false"/>
          <w:i w:val="false"/>
          <w:color w:val="000000"/>
          <w:sz w:val="28"/>
        </w:rPr>
        <w:t>
      права на осуществление разведки и добычи полезных ископаемых;</w:t>
      </w:r>
    </w:p>
    <w:bookmarkEnd w:id="246"/>
    <w:bookmarkStart w:name="z254" w:id="247"/>
    <w:p>
      <w:pPr>
        <w:spacing w:after="0"/>
        <w:ind w:left="0"/>
        <w:jc w:val="both"/>
      </w:pPr>
      <w:r>
        <w:rPr>
          <w:rFonts w:ascii="Times New Roman"/>
          <w:b w:val="false"/>
          <w:i w:val="false"/>
          <w:color w:val="000000"/>
          <w:sz w:val="28"/>
        </w:rPr>
        <w:t>
      концессии и аналогичные права на активы, которые включают концессии или исключительные права на лов рыбы в определенных местах, на прочие активы;</w:t>
      </w:r>
    </w:p>
    <w:bookmarkEnd w:id="247"/>
    <w:bookmarkStart w:name="z255" w:id="248"/>
    <w:p>
      <w:pPr>
        <w:spacing w:after="0"/>
        <w:ind w:left="0"/>
        <w:jc w:val="both"/>
      </w:pPr>
      <w:r>
        <w:rPr>
          <w:rFonts w:ascii="Times New Roman"/>
          <w:b w:val="false"/>
          <w:i w:val="false"/>
          <w:color w:val="000000"/>
          <w:sz w:val="28"/>
        </w:rPr>
        <w:t>
      права пользования арендованным имуществом в течение нескольких лет;</w:t>
      </w:r>
    </w:p>
    <w:bookmarkEnd w:id="248"/>
    <w:bookmarkStart w:name="z256" w:id="249"/>
    <w:p>
      <w:pPr>
        <w:spacing w:after="0"/>
        <w:ind w:left="0"/>
        <w:jc w:val="both"/>
      </w:pPr>
      <w:r>
        <w:rPr>
          <w:rFonts w:ascii="Times New Roman"/>
          <w:b w:val="false"/>
          <w:i w:val="false"/>
          <w:color w:val="000000"/>
          <w:sz w:val="28"/>
        </w:rPr>
        <w:t>
      2 27 1 2720 – "Накопленная амортизация и обесценение нематериальных активов", предназначен для учета накопленной амортизации и обесценения нематериальных активов. Данный счет включает следующие субсчета:</w:t>
      </w:r>
    </w:p>
    <w:bookmarkEnd w:id="249"/>
    <w:bookmarkStart w:name="z257" w:id="250"/>
    <w:p>
      <w:pPr>
        <w:spacing w:after="0"/>
        <w:ind w:left="0"/>
        <w:jc w:val="both"/>
      </w:pPr>
      <w:r>
        <w:rPr>
          <w:rFonts w:ascii="Times New Roman"/>
          <w:b w:val="false"/>
          <w:i w:val="false"/>
          <w:color w:val="000000"/>
          <w:sz w:val="28"/>
        </w:rPr>
        <w:t>
      2 27 1 2721 – "Накопленная амортизация нематериальных активов", где учитывается начисленная сумма амортизации нематериальных активов;</w:t>
      </w:r>
    </w:p>
    <w:bookmarkEnd w:id="250"/>
    <w:bookmarkStart w:name="z258" w:id="251"/>
    <w:p>
      <w:pPr>
        <w:spacing w:after="0"/>
        <w:ind w:left="0"/>
        <w:jc w:val="both"/>
      </w:pPr>
      <w:r>
        <w:rPr>
          <w:rFonts w:ascii="Times New Roman"/>
          <w:b w:val="false"/>
          <w:i w:val="false"/>
          <w:color w:val="000000"/>
          <w:sz w:val="28"/>
        </w:rPr>
        <w:t>
      2 27 1 2722 – "Резерв на обесценение нематериальных активов", где учитываются операции, связанные с созданием и движением резерва на обесценение нематериальных активов.</w:t>
      </w:r>
    </w:p>
    <w:bookmarkEnd w:id="251"/>
    <w:bookmarkStart w:name="z259" w:id="252"/>
    <w:p>
      <w:pPr>
        <w:spacing w:after="0"/>
        <w:ind w:left="0"/>
        <w:jc w:val="both"/>
      </w:pPr>
      <w:r>
        <w:rPr>
          <w:rFonts w:ascii="Times New Roman"/>
          <w:b w:val="false"/>
          <w:i w:val="false"/>
          <w:color w:val="000000"/>
          <w:sz w:val="28"/>
        </w:rPr>
        <w:t>
      24. Подраздел 28 "Прочие долгосрочные активы" предназначен для учета прочих долгосрочных активов, не указанных в предыдущих подразделах. Данный подраздел включает следующий счет:</w:t>
      </w:r>
    </w:p>
    <w:bookmarkEnd w:id="252"/>
    <w:bookmarkStart w:name="z260" w:id="253"/>
    <w:p>
      <w:pPr>
        <w:spacing w:after="0"/>
        <w:ind w:left="0"/>
        <w:jc w:val="both"/>
      </w:pPr>
      <w:r>
        <w:rPr>
          <w:rFonts w:ascii="Times New Roman"/>
          <w:b w:val="false"/>
          <w:i w:val="false"/>
          <w:color w:val="000000"/>
          <w:sz w:val="28"/>
        </w:rPr>
        <w:t>
      2 28 1 2810 – "Прочие долгосрочные активы", предназначен для учета операций по прочим долгосрочным активам, не указанным в предыдущих группах счетов.</w:t>
      </w:r>
    </w:p>
    <w:bookmarkEnd w:id="253"/>
    <w:bookmarkStart w:name="z261" w:id="254"/>
    <w:p>
      <w:pPr>
        <w:spacing w:after="0"/>
        <w:ind w:left="0"/>
        <w:jc w:val="left"/>
      </w:pPr>
      <w:r>
        <w:rPr>
          <w:rFonts w:ascii="Times New Roman"/>
          <w:b/>
          <w:i w:val="false"/>
          <w:color w:val="000000"/>
        </w:rPr>
        <w:t xml:space="preserve"> Глава 6. Счета раздела 3 "Краткосрочные обязательства"</w:t>
      </w:r>
    </w:p>
    <w:bookmarkEnd w:id="254"/>
    <w:bookmarkStart w:name="z262" w:id="255"/>
    <w:p>
      <w:pPr>
        <w:spacing w:after="0"/>
        <w:ind w:left="0"/>
        <w:jc w:val="both"/>
      </w:pPr>
      <w:r>
        <w:rPr>
          <w:rFonts w:ascii="Times New Roman"/>
          <w:b w:val="false"/>
          <w:i w:val="false"/>
          <w:color w:val="000000"/>
          <w:sz w:val="28"/>
        </w:rPr>
        <w:t>
      25. Счета раздела 3 "Краткосрочные обязательства" предназначены для учета обязательств государственных учреждений, классифицируемых как краткосрочные.</w:t>
      </w:r>
    </w:p>
    <w:bookmarkEnd w:id="255"/>
    <w:bookmarkStart w:name="z263" w:id="256"/>
    <w:p>
      <w:pPr>
        <w:spacing w:after="0"/>
        <w:ind w:left="0"/>
        <w:jc w:val="both"/>
      </w:pPr>
      <w:r>
        <w:rPr>
          <w:rFonts w:ascii="Times New Roman"/>
          <w:b w:val="false"/>
          <w:i w:val="false"/>
          <w:color w:val="000000"/>
          <w:sz w:val="28"/>
        </w:rPr>
        <w:t>
      26. Раздел 3 "Краткосрочные обязательства" включает следующие подразделы:</w:t>
      </w:r>
    </w:p>
    <w:bookmarkEnd w:id="256"/>
    <w:bookmarkStart w:name="z264" w:id="257"/>
    <w:p>
      <w:pPr>
        <w:spacing w:after="0"/>
        <w:ind w:left="0"/>
        <w:jc w:val="both"/>
      </w:pPr>
      <w:r>
        <w:rPr>
          <w:rFonts w:ascii="Times New Roman"/>
          <w:b w:val="false"/>
          <w:i w:val="false"/>
          <w:color w:val="000000"/>
          <w:sz w:val="28"/>
        </w:rPr>
        <w:t>
      30 – "Краткосрочные финансовые обязательства";</w:t>
      </w:r>
    </w:p>
    <w:bookmarkEnd w:id="257"/>
    <w:bookmarkStart w:name="z265" w:id="258"/>
    <w:p>
      <w:pPr>
        <w:spacing w:after="0"/>
        <w:ind w:left="0"/>
        <w:jc w:val="both"/>
      </w:pPr>
      <w:r>
        <w:rPr>
          <w:rFonts w:ascii="Times New Roman"/>
          <w:b w:val="false"/>
          <w:i w:val="false"/>
          <w:color w:val="000000"/>
          <w:sz w:val="28"/>
        </w:rPr>
        <w:t>
      31 – "Краткосрочная кредиторская задолженность по налогам и другим платежам";</w:t>
      </w:r>
    </w:p>
    <w:bookmarkEnd w:id="258"/>
    <w:bookmarkStart w:name="z266" w:id="259"/>
    <w:p>
      <w:pPr>
        <w:spacing w:after="0"/>
        <w:ind w:left="0"/>
        <w:jc w:val="both"/>
      </w:pPr>
      <w:r>
        <w:rPr>
          <w:rFonts w:ascii="Times New Roman"/>
          <w:b w:val="false"/>
          <w:i w:val="false"/>
          <w:color w:val="000000"/>
          <w:sz w:val="28"/>
        </w:rPr>
        <w:t>
      32 – "Краткосрочная кредиторская задолженность";</w:t>
      </w:r>
    </w:p>
    <w:bookmarkEnd w:id="259"/>
    <w:bookmarkStart w:name="z267" w:id="260"/>
    <w:p>
      <w:pPr>
        <w:spacing w:after="0"/>
        <w:ind w:left="0"/>
        <w:jc w:val="both"/>
      </w:pPr>
      <w:r>
        <w:rPr>
          <w:rFonts w:ascii="Times New Roman"/>
          <w:b w:val="false"/>
          <w:i w:val="false"/>
          <w:color w:val="000000"/>
          <w:sz w:val="28"/>
        </w:rPr>
        <w:t>
      33 – "Краткосрочные оценочные и гарантийные обязательства";</w:t>
      </w:r>
    </w:p>
    <w:bookmarkEnd w:id="260"/>
    <w:bookmarkStart w:name="z268" w:id="261"/>
    <w:p>
      <w:pPr>
        <w:spacing w:after="0"/>
        <w:ind w:left="0"/>
        <w:jc w:val="both"/>
      </w:pPr>
      <w:r>
        <w:rPr>
          <w:rFonts w:ascii="Times New Roman"/>
          <w:b w:val="false"/>
          <w:i w:val="false"/>
          <w:color w:val="000000"/>
          <w:sz w:val="28"/>
        </w:rPr>
        <w:t>
      34 – "Прочие краткосрочные обязательства".</w:t>
      </w:r>
    </w:p>
    <w:bookmarkEnd w:id="261"/>
    <w:bookmarkStart w:name="z269" w:id="262"/>
    <w:p>
      <w:pPr>
        <w:spacing w:after="0"/>
        <w:ind w:left="0"/>
        <w:jc w:val="both"/>
      </w:pPr>
      <w:r>
        <w:rPr>
          <w:rFonts w:ascii="Times New Roman"/>
          <w:b w:val="false"/>
          <w:i w:val="false"/>
          <w:color w:val="000000"/>
          <w:sz w:val="28"/>
        </w:rPr>
        <w:t>
      27. Подраздел 30 "Краткосрочные финансовые обязательства" предназначен для учета финансовых обязательств хозяйствующих субъектов, классифицируемых как краткосрочные. Данный подраздел включает следующие счета:</w:t>
      </w:r>
    </w:p>
    <w:bookmarkEnd w:id="262"/>
    <w:bookmarkStart w:name="z270" w:id="263"/>
    <w:p>
      <w:pPr>
        <w:spacing w:after="0"/>
        <w:ind w:left="0"/>
        <w:jc w:val="both"/>
      </w:pPr>
      <w:r>
        <w:rPr>
          <w:rFonts w:ascii="Times New Roman"/>
          <w:b w:val="false"/>
          <w:i w:val="false"/>
          <w:color w:val="000000"/>
          <w:sz w:val="28"/>
        </w:rPr>
        <w:t>
      3 30 1 3010 – "Краткосрочные займы полученные", предназначен для учета краткосрочных полученных займов;</w:t>
      </w:r>
    </w:p>
    <w:bookmarkEnd w:id="263"/>
    <w:bookmarkStart w:name="z271" w:id="264"/>
    <w:p>
      <w:pPr>
        <w:spacing w:after="0"/>
        <w:ind w:left="0"/>
        <w:jc w:val="both"/>
      </w:pPr>
      <w:r>
        <w:rPr>
          <w:rFonts w:ascii="Times New Roman"/>
          <w:b w:val="false"/>
          <w:i w:val="false"/>
          <w:color w:val="000000"/>
          <w:sz w:val="28"/>
        </w:rPr>
        <w:t>
      3 30 1 3020 – "Краткосрочные внутренние займы полученные", предназначен для учета краткосрочных полученных внутренних займов;</w:t>
      </w:r>
    </w:p>
    <w:bookmarkEnd w:id="264"/>
    <w:bookmarkStart w:name="z272" w:id="265"/>
    <w:p>
      <w:pPr>
        <w:spacing w:after="0"/>
        <w:ind w:left="0"/>
        <w:jc w:val="both"/>
      </w:pPr>
      <w:r>
        <w:rPr>
          <w:rFonts w:ascii="Times New Roman"/>
          <w:b w:val="false"/>
          <w:i w:val="false"/>
          <w:color w:val="000000"/>
          <w:sz w:val="28"/>
        </w:rPr>
        <w:t>
      3 30 1 3030 – "Прочие краткосрочные финансовые обязательства", предназначен для учета прочих краткосрочных финансовых обязательств, не указанных в других группах счетов;</w:t>
      </w:r>
    </w:p>
    <w:bookmarkEnd w:id="265"/>
    <w:bookmarkStart w:name="z273" w:id="266"/>
    <w:p>
      <w:pPr>
        <w:spacing w:after="0"/>
        <w:ind w:left="0"/>
        <w:jc w:val="both"/>
      </w:pPr>
      <w:r>
        <w:rPr>
          <w:rFonts w:ascii="Times New Roman"/>
          <w:b w:val="false"/>
          <w:i w:val="false"/>
          <w:color w:val="000000"/>
          <w:sz w:val="28"/>
        </w:rPr>
        <w:t>
      3 30 1 3040 – "Краткосрочные обязательства по проектам государственно-частного партнерства", предназначен для учета краткосрочных финансовых обязательств по проектам государственно-частного партнерства.</w:t>
      </w:r>
    </w:p>
    <w:bookmarkEnd w:id="266"/>
    <w:bookmarkStart w:name="z274" w:id="267"/>
    <w:p>
      <w:pPr>
        <w:spacing w:after="0"/>
        <w:ind w:left="0"/>
        <w:jc w:val="both"/>
      </w:pPr>
      <w:r>
        <w:rPr>
          <w:rFonts w:ascii="Times New Roman"/>
          <w:b w:val="false"/>
          <w:i w:val="false"/>
          <w:color w:val="000000"/>
          <w:sz w:val="28"/>
        </w:rPr>
        <w:t>
      28. Подраздел 31 "Краткосрочная кредиторская задолженность по налогам и другим платежам" предназначен для учета краткосрочной кредиторской задолженности по налогам и другим платежам. Данный подраздел включает следующие счета:</w:t>
      </w:r>
    </w:p>
    <w:bookmarkEnd w:id="267"/>
    <w:bookmarkStart w:name="z275" w:id="268"/>
    <w:p>
      <w:pPr>
        <w:spacing w:after="0"/>
        <w:ind w:left="0"/>
        <w:jc w:val="both"/>
      </w:pPr>
      <w:r>
        <w:rPr>
          <w:rFonts w:ascii="Times New Roman"/>
          <w:b w:val="false"/>
          <w:i w:val="false"/>
          <w:color w:val="000000"/>
          <w:sz w:val="28"/>
        </w:rPr>
        <w:t>
      3 31 1 3110 – "Краткосрочная кредиторская задолженность по бюджетным выплатам", предназначен для учета краткосрочной кредиторской задолженности по бюджетным выплатам. Данный счет включает следующие субсчета:</w:t>
      </w:r>
    </w:p>
    <w:bookmarkEnd w:id="268"/>
    <w:bookmarkStart w:name="z276" w:id="269"/>
    <w:p>
      <w:pPr>
        <w:spacing w:after="0"/>
        <w:ind w:left="0"/>
        <w:jc w:val="both"/>
      </w:pPr>
      <w:r>
        <w:rPr>
          <w:rFonts w:ascii="Times New Roman"/>
          <w:b w:val="false"/>
          <w:i w:val="false"/>
          <w:color w:val="000000"/>
          <w:sz w:val="28"/>
        </w:rPr>
        <w:t>
      3 31 1 3111 – "Краткосрочная кредиторская задолженность по трансфертам физическим лицам", где учитывается движение средств, выделенных со сроком до одного года из республиканского бюджета для осуществления расчетов с физическими лицами по социальным выплатам и социальной помощи, по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законодательством, по единовременным выплатам родителям, усыновителям, опекунам погибших, умерших военнослужащих, по денежной компенсации военнослужащим (кроме военнослужащих срочной службы), а также сотрудникам оперативно-розыскных, следственных и строевых подразделений органов внутренних дел, органов Государственной противопожарной службы, органов и учреждений уголовно-исполнительной системы Министерства юстиции Республики Казахстан, органов финансовой полиции для оплаты расходов по содержанию жилища и коммунальные услуги, по другим трансфертам физическим лицам;</w:t>
      </w:r>
    </w:p>
    <w:bookmarkEnd w:id="269"/>
    <w:bookmarkStart w:name="z277" w:id="270"/>
    <w:p>
      <w:pPr>
        <w:spacing w:after="0"/>
        <w:ind w:left="0"/>
        <w:jc w:val="both"/>
      </w:pPr>
      <w:r>
        <w:rPr>
          <w:rFonts w:ascii="Times New Roman"/>
          <w:b w:val="false"/>
          <w:i w:val="false"/>
          <w:color w:val="000000"/>
          <w:sz w:val="28"/>
        </w:rPr>
        <w:t>
      3 31 1 3112 – "Краткосрочная кредиторская задолженность по целевым текущим трансфертам", где учитывается движение средств со сроком до одного года по целевым текущим трансфертам, выделенных администраторами бюджетных программ областным бюджетам, бюджетам города республиканского значения, столицы;</w:t>
      </w:r>
    </w:p>
    <w:bookmarkEnd w:id="270"/>
    <w:bookmarkStart w:name="z278" w:id="271"/>
    <w:p>
      <w:pPr>
        <w:spacing w:after="0"/>
        <w:ind w:left="0"/>
        <w:jc w:val="both"/>
      </w:pPr>
      <w:r>
        <w:rPr>
          <w:rFonts w:ascii="Times New Roman"/>
          <w:b w:val="false"/>
          <w:i w:val="false"/>
          <w:color w:val="000000"/>
          <w:sz w:val="28"/>
        </w:rPr>
        <w:t>
      3 31 1 3113 – "Краткосрочная кредиторская задолженность по целевым трансфертам на развитие", где учитывается краткосрочная кредиторская задолженность по целевым трансфертам на развитие;</w:t>
      </w:r>
    </w:p>
    <w:bookmarkEnd w:id="271"/>
    <w:bookmarkStart w:name="z279" w:id="272"/>
    <w:p>
      <w:pPr>
        <w:spacing w:after="0"/>
        <w:ind w:left="0"/>
        <w:jc w:val="both"/>
      </w:pPr>
      <w:r>
        <w:rPr>
          <w:rFonts w:ascii="Times New Roman"/>
          <w:b w:val="false"/>
          <w:i w:val="false"/>
          <w:color w:val="000000"/>
          <w:sz w:val="28"/>
        </w:rPr>
        <w:t>
      3 31 1 3114 – "Краткосрочная кредиторская задолженность по субсидиям физическим лицам", где учитываются расчеты по субсидиям физическим лицам со сроком до одного года;</w:t>
      </w:r>
    </w:p>
    <w:bookmarkEnd w:id="272"/>
    <w:bookmarkStart w:name="z280" w:id="273"/>
    <w:p>
      <w:pPr>
        <w:spacing w:after="0"/>
        <w:ind w:left="0"/>
        <w:jc w:val="both"/>
      </w:pPr>
      <w:r>
        <w:rPr>
          <w:rFonts w:ascii="Times New Roman"/>
          <w:b w:val="false"/>
          <w:i w:val="false"/>
          <w:color w:val="000000"/>
          <w:sz w:val="28"/>
        </w:rPr>
        <w:t>
      3 31 1 3115 – "Краткосрочная кредиторская задолженность по субсидиям юридическим лицам", где учитываются расчеты по субсидиям юридическим лицам, в том числе крестьянским и фермерским хозяйствам, со сроком до одного года;</w:t>
      </w:r>
    </w:p>
    <w:bookmarkEnd w:id="273"/>
    <w:bookmarkStart w:name="z281" w:id="274"/>
    <w:p>
      <w:pPr>
        <w:spacing w:after="0"/>
        <w:ind w:left="0"/>
        <w:jc w:val="both"/>
      </w:pPr>
      <w:r>
        <w:rPr>
          <w:rFonts w:ascii="Times New Roman"/>
          <w:b w:val="false"/>
          <w:i w:val="false"/>
          <w:color w:val="000000"/>
          <w:sz w:val="28"/>
        </w:rPr>
        <w:t>
      3 31 1 3120 – "Краткосрочная кредиторская задолженность по платежам в бюджет", предназначен для учета краткосрочной кредиторской задолженности по платежам в бюджет. Данный счет включает следующие субсчета:</w:t>
      </w:r>
    </w:p>
    <w:bookmarkEnd w:id="274"/>
    <w:bookmarkStart w:name="z282" w:id="275"/>
    <w:p>
      <w:pPr>
        <w:spacing w:after="0"/>
        <w:ind w:left="0"/>
        <w:jc w:val="both"/>
      </w:pPr>
      <w:r>
        <w:rPr>
          <w:rFonts w:ascii="Times New Roman"/>
          <w:b w:val="false"/>
          <w:i w:val="false"/>
          <w:color w:val="000000"/>
          <w:sz w:val="28"/>
        </w:rPr>
        <w:t xml:space="preserve">
      3 31 1 3121 – "Краткосрочная кредиторская задолженность по индивидуальному подоходному налогу", где отражаются операции, связанные с начислением и уплатой в бюджет индивидуального подоходного налога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(далее – Налоговый кодекс);</w:t>
      </w:r>
    </w:p>
    <w:bookmarkEnd w:id="275"/>
    <w:bookmarkStart w:name="z283" w:id="276"/>
    <w:p>
      <w:pPr>
        <w:spacing w:after="0"/>
        <w:ind w:left="0"/>
        <w:jc w:val="both"/>
      </w:pPr>
      <w:r>
        <w:rPr>
          <w:rFonts w:ascii="Times New Roman"/>
          <w:b w:val="false"/>
          <w:i w:val="false"/>
          <w:color w:val="000000"/>
          <w:sz w:val="28"/>
        </w:rPr>
        <w:t>
      3 31 1 3122 – "Краткосрочная кредиторская задолженность по социальному налогу", где учитываются операции по начислению и уплате в бюджет социального налога в соответствии с Налоговым кодексом;</w:t>
      </w:r>
    </w:p>
    <w:bookmarkEnd w:id="276"/>
    <w:bookmarkStart w:name="z284" w:id="277"/>
    <w:p>
      <w:pPr>
        <w:spacing w:after="0"/>
        <w:ind w:left="0"/>
        <w:jc w:val="both"/>
      </w:pPr>
      <w:r>
        <w:rPr>
          <w:rFonts w:ascii="Times New Roman"/>
          <w:b w:val="false"/>
          <w:i w:val="false"/>
          <w:color w:val="000000"/>
          <w:sz w:val="28"/>
        </w:rPr>
        <w:t>
      3 31 1 3123 – "Краткосрочная кредиторская задолженность по плате за загрязнение окружающей среды", где учитывается плата за загрязнение окружающей среды в соответствии с Налоговым кодексом;</w:t>
      </w:r>
    </w:p>
    <w:bookmarkEnd w:id="277"/>
    <w:bookmarkStart w:name="z285" w:id="278"/>
    <w:p>
      <w:pPr>
        <w:spacing w:after="0"/>
        <w:ind w:left="0"/>
        <w:jc w:val="both"/>
      </w:pPr>
      <w:r>
        <w:rPr>
          <w:rFonts w:ascii="Times New Roman"/>
          <w:b w:val="false"/>
          <w:i w:val="false"/>
          <w:color w:val="000000"/>
          <w:sz w:val="28"/>
        </w:rPr>
        <w:t xml:space="preserve">
      3 31 1 3124 – "Краткосрочная кредиторская задолженность по прочим налогам и другим обязательным платежам в бюджет", где учитываются удержание и уплата в бюджет корпоративного подоходного налога у источника выплаты по операциям с нерезидентами-юридическими лицами, начисление и уплата в бюджет государственных пошлин в соответствии с Налоговым кодексом, а также операции по прочим начислениям и платежам в бюджет со сроком до одного года, не указанных в других группах счетов; </w:t>
      </w:r>
    </w:p>
    <w:bookmarkEnd w:id="278"/>
    <w:bookmarkStart w:name="z286" w:id="279"/>
    <w:p>
      <w:pPr>
        <w:spacing w:after="0"/>
        <w:ind w:left="0"/>
        <w:jc w:val="both"/>
      </w:pPr>
      <w:r>
        <w:rPr>
          <w:rFonts w:ascii="Times New Roman"/>
          <w:b w:val="false"/>
          <w:i w:val="false"/>
          <w:color w:val="000000"/>
          <w:sz w:val="28"/>
        </w:rPr>
        <w:t>
      3 31 1 3130 – "Краткосрочная кредиторская задолженность по прочим расчетам с бюджетом", предназначен для учета краткосрочной кредиторской задолженности перед бюджетом по доходам от реализации активов, по доходам, отражающим сверхсметные поступления от реализации товаров, работ и услуг, по доходам от возмещения недостачи активов, а также по другим доходам, подлежащих поступлению в государственный бюджет. Данный счет включает следующие субсчета:</w:t>
      </w:r>
    </w:p>
    <w:bookmarkEnd w:id="279"/>
    <w:bookmarkStart w:name="z287" w:id="280"/>
    <w:p>
      <w:pPr>
        <w:spacing w:after="0"/>
        <w:ind w:left="0"/>
        <w:jc w:val="both"/>
      </w:pPr>
      <w:r>
        <w:rPr>
          <w:rFonts w:ascii="Times New Roman"/>
          <w:b w:val="false"/>
          <w:i w:val="false"/>
          <w:color w:val="000000"/>
          <w:sz w:val="28"/>
        </w:rPr>
        <w:t>
      3 31 1 3131 – "Краткосрочная кредиторская задолженность перед бюджетом по доходам от реализации активов", где учитывается краткосрочная кредиторская задолженность по реализации долгосрочных активов государственным учреждением, доходы от которой причитаются в государственный бюджет;</w:t>
      </w:r>
    </w:p>
    <w:bookmarkEnd w:id="280"/>
    <w:bookmarkStart w:name="z288" w:id="281"/>
    <w:p>
      <w:pPr>
        <w:spacing w:after="0"/>
        <w:ind w:left="0"/>
        <w:jc w:val="both"/>
      </w:pPr>
      <w:r>
        <w:rPr>
          <w:rFonts w:ascii="Times New Roman"/>
          <w:b w:val="false"/>
          <w:i w:val="false"/>
          <w:color w:val="000000"/>
          <w:sz w:val="28"/>
        </w:rPr>
        <w:t>
      3 31 1 3132 – "Краткосрочная кредиторская задолженность перед бюджетом по доходам от реализации товаров, работ и услуг", где учитывается краткосрочная кредиторская задолженность по передаче сверхсметных поступлений от реализации товаров, работ и услуг в доход государственного бюджета;</w:t>
      </w:r>
    </w:p>
    <w:bookmarkEnd w:id="281"/>
    <w:bookmarkStart w:name="z289" w:id="282"/>
    <w:p>
      <w:pPr>
        <w:spacing w:after="0"/>
        <w:ind w:left="0"/>
        <w:jc w:val="both"/>
      </w:pPr>
      <w:r>
        <w:rPr>
          <w:rFonts w:ascii="Times New Roman"/>
          <w:b w:val="false"/>
          <w:i w:val="false"/>
          <w:color w:val="000000"/>
          <w:sz w:val="28"/>
        </w:rPr>
        <w:t>
      3 31 1 3133 – "Краткосрочная кредиторская задолженность перед бюджетом по прочим операциям", где учитывается краткосрочная кредиторская задолженность государственного учреждения перед бюджетом по поступлению доходов от возмещения недостачи активов, а также прочих доходов, не указанных в других группах счетов;</w:t>
      </w:r>
    </w:p>
    <w:bookmarkEnd w:id="282"/>
    <w:bookmarkStart w:name="z290" w:id="283"/>
    <w:p>
      <w:pPr>
        <w:spacing w:after="0"/>
        <w:ind w:left="0"/>
        <w:jc w:val="both"/>
      </w:pPr>
      <w:r>
        <w:rPr>
          <w:rFonts w:ascii="Times New Roman"/>
          <w:b w:val="false"/>
          <w:i w:val="false"/>
          <w:color w:val="000000"/>
          <w:sz w:val="28"/>
        </w:rPr>
        <w:t>
      3 31 1 3140 – "Краткосрочная кредиторская задолженность по другим обязательным и добровольным платежам", предназначен для учета краткосрочных обязательств по другим обязательным и добровольным платежам. Данный счет включает следующие субсчета:</w:t>
      </w:r>
    </w:p>
    <w:bookmarkEnd w:id="283"/>
    <w:bookmarkStart w:name="z291" w:id="284"/>
    <w:p>
      <w:pPr>
        <w:spacing w:after="0"/>
        <w:ind w:left="0"/>
        <w:jc w:val="both"/>
      </w:pPr>
      <w:r>
        <w:rPr>
          <w:rFonts w:ascii="Times New Roman"/>
          <w:b w:val="false"/>
          <w:i w:val="false"/>
          <w:color w:val="000000"/>
          <w:sz w:val="28"/>
        </w:rPr>
        <w:t>
      3 31 1 3141 – "Краткосрочная кредиторская задолженность по обязательным социальным отчислениям в Государственный фонд социального страхования" где отражаются операции, связанные с начислением и уплатой обязательных социальных отчислений в соответствии с Социальным кодексом Республики Казахстан (далее – Социальный кодекс);</w:t>
      </w:r>
    </w:p>
    <w:bookmarkEnd w:id="284"/>
    <w:bookmarkStart w:name="z292" w:id="285"/>
    <w:p>
      <w:pPr>
        <w:spacing w:after="0"/>
        <w:ind w:left="0"/>
        <w:jc w:val="both"/>
      </w:pPr>
      <w:r>
        <w:rPr>
          <w:rFonts w:ascii="Times New Roman"/>
          <w:b w:val="false"/>
          <w:i w:val="false"/>
          <w:color w:val="000000"/>
          <w:sz w:val="28"/>
        </w:rPr>
        <w:t>
      3 31 1 3142 – "Краткосрочная кредиторская задолженность по пенсионным взносам в НАО "Государственная корпорация "Правительство для граждан"", где отражаются операции, связанные с начислением и уплатой пенсионных взносов в НАО "Государственная корпорация "Правительство для граждан"", производимых государственными учреждениями в соответствии с Социальным кодексом;</w:t>
      </w:r>
    </w:p>
    <w:bookmarkEnd w:id="285"/>
    <w:bookmarkStart w:name="z293" w:id="286"/>
    <w:p>
      <w:pPr>
        <w:spacing w:after="0"/>
        <w:ind w:left="0"/>
        <w:jc w:val="both"/>
      </w:pPr>
      <w:r>
        <w:rPr>
          <w:rFonts w:ascii="Times New Roman"/>
          <w:b w:val="false"/>
          <w:i w:val="false"/>
          <w:color w:val="000000"/>
          <w:sz w:val="28"/>
        </w:rPr>
        <w:t>
      3 31 1 3143 – "Прочая краткосрочная кредиторская задолженность по другим обязательным и добровольным платежам", где учитывается кредиторская задолженность по взносам на обязательное страхование гражданско–правовой ответственности владельцев автотранспортных средств, производимыми государственными учреждениями;</w:t>
      </w:r>
    </w:p>
    <w:bookmarkEnd w:id="286"/>
    <w:bookmarkStart w:name="z294" w:id="287"/>
    <w:p>
      <w:pPr>
        <w:spacing w:after="0"/>
        <w:ind w:left="0"/>
        <w:jc w:val="both"/>
      </w:pPr>
      <w:r>
        <w:rPr>
          <w:rFonts w:ascii="Times New Roman"/>
          <w:b w:val="false"/>
          <w:i w:val="false"/>
          <w:color w:val="000000"/>
          <w:sz w:val="28"/>
        </w:rPr>
        <w:t>
      3 31 1 3150 – "Краткосрочная кредиторская задолженность по отчислениям и взносам на обязательное социальное медицинское страхование", предназначен для учета краткосрочных обязательств по отчислениям и взносам на обязательное социальное медицинское страхование. Данный счет включает следующие субсчета:</w:t>
      </w:r>
    </w:p>
    <w:bookmarkEnd w:id="287"/>
    <w:bookmarkStart w:name="z295" w:id="288"/>
    <w:p>
      <w:pPr>
        <w:spacing w:after="0"/>
        <w:ind w:left="0"/>
        <w:jc w:val="both"/>
      </w:pPr>
      <w:r>
        <w:rPr>
          <w:rFonts w:ascii="Times New Roman"/>
          <w:b w:val="false"/>
          <w:i w:val="false"/>
          <w:color w:val="000000"/>
          <w:sz w:val="28"/>
        </w:rPr>
        <w:t xml:space="preserve">
      3 31 1 3151 – "Краткосрочная кредиторская задолженность по отчислениям на обязательное социальное медицинское страхование", где отражаются операции, связанные с начислением обязательного социального медицинского страхования государственными учреждениями, подлежащие уплате в ФСМС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 (далее – Закон о социальном медицинском страховании);</w:t>
      </w:r>
    </w:p>
    <w:bookmarkEnd w:id="288"/>
    <w:bookmarkStart w:name="z296" w:id="289"/>
    <w:p>
      <w:pPr>
        <w:spacing w:after="0"/>
        <w:ind w:left="0"/>
        <w:jc w:val="both"/>
      </w:pPr>
      <w:r>
        <w:rPr>
          <w:rFonts w:ascii="Times New Roman"/>
          <w:b w:val="false"/>
          <w:i w:val="false"/>
          <w:color w:val="000000"/>
          <w:sz w:val="28"/>
        </w:rPr>
        <w:t>
      3 31 1 3152 – "Краткосрочная кредиторская задолженность по взносам на обязательное социальное медицинское страхование", где отражаются операции, связанные с начислением взносов на обязательное социальное медицинское страхование с доходов работников, подлежащие уплате в ФСМС в соответствии с Законом о социальном медицинском страховании.</w:t>
      </w:r>
    </w:p>
    <w:bookmarkEnd w:id="289"/>
    <w:bookmarkStart w:name="z297" w:id="290"/>
    <w:p>
      <w:pPr>
        <w:spacing w:after="0"/>
        <w:ind w:left="0"/>
        <w:jc w:val="both"/>
      </w:pPr>
      <w:r>
        <w:rPr>
          <w:rFonts w:ascii="Times New Roman"/>
          <w:b w:val="false"/>
          <w:i w:val="false"/>
          <w:color w:val="000000"/>
          <w:sz w:val="28"/>
        </w:rPr>
        <w:t>
      29. Подраздел 32 "Краткосрочная кредиторская задолженность поставщикам и подрядчикам" предназначен для учета краткосрочной кредиторской задолженности. Данный подраздел включает следующие счета:</w:t>
      </w:r>
    </w:p>
    <w:bookmarkEnd w:id="290"/>
    <w:bookmarkStart w:name="z298" w:id="291"/>
    <w:p>
      <w:pPr>
        <w:spacing w:after="0"/>
        <w:ind w:left="0"/>
        <w:jc w:val="both"/>
      </w:pPr>
      <w:r>
        <w:rPr>
          <w:rFonts w:ascii="Times New Roman"/>
          <w:b w:val="false"/>
          <w:i w:val="false"/>
          <w:color w:val="000000"/>
          <w:sz w:val="28"/>
        </w:rPr>
        <w:t>
      3 32 1 3210 – "Краткосрочная кредиторская задолженность поставщикам и подрядчикам", предназначен для учета краткосрочной кредиторской задолженности перед поставщиками и подрядчиками за приобретенные запасы, долгосрочные активы, принятые работы и потребленные услуги, включая расходы по доставке или переработке запасов, сроком погашения менее одного года;</w:t>
      </w:r>
    </w:p>
    <w:bookmarkEnd w:id="291"/>
    <w:bookmarkStart w:name="z299" w:id="292"/>
    <w:p>
      <w:pPr>
        <w:spacing w:after="0"/>
        <w:ind w:left="0"/>
        <w:jc w:val="both"/>
      </w:pPr>
      <w:r>
        <w:rPr>
          <w:rFonts w:ascii="Times New Roman"/>
          <w:b w:val="false"/>
          <w:i w:val="false"/>
          <w:color w:val="000000"/>
          <w:sz w:val="28"/>
        </w:rPr>
        <w:t>
      3 32 1 3220 – "Краткосрочная кредиторская задолженность по ведомственным расчетам", предназначен для учета краткосрочной кредиторской задолженности государственных учреждений по ведомственным расчетам, в том числе внутреннему кредитованию, сроком погашения менее одного года. Данный счет включает следующие субсчета:</w:t>
      </w:r>
    </w:p>
    <w:bookmarkEnd w:id="292"/>
    <w:bookmarkStart w:name="z300" w:id="293"/>
    <w:p>
      <w:pPr>
        <w:spacing w:after="0"/>
        <w:ind w:left="0"/>
        <w:jc w:val="both"/>
      </w:pPr>
      <w:r>
        <w:rPr>
          <w:rFonts w:ascii="Times New Roman"/>
          <w:b w:val="false"/>
          <w:i w:val="false"/>
          <w:color w:val="000000"/>
          <w:sz w:val="28"/>
        </w:rPr>
        <w:t>
      3 32 1 3221 – "Краткосрочная кредиторская задолженность по внутриведомственным расчетам" предназначен для учета краткосрочной кредиторской задолженности государственных учреждений своей системы по внутриведомственным расчетам, в том числе по суммам кредитов, полученных за счет средств республиканского или местных бюджетов на возвратной основе (внутреннее кредитование);</w:t>
      </w:r>
    </w:p>
    <w:bookmarkEnd w:id="293"/>
    <w:bookmarkStart w:name="z301" w:id="294"/>
    <w:p>
      <w:pPr>
        <w:spacing w:after="0"/>
        <w:ind w:left="0"/>
        <w:jc w:val="both"/>
      </w:pPr>
      <w:r>
        <w:rPr>
          <w:rFonts w:ascii="Times New Roman"/>
          <w:b w:val="false"/>
          <w:i w:val="false"/>
          <w:color w:val="000000"/>
          <w:sz w:val="28"/>
        </w:rPr>
        <w:t>
      3 32 1 3222 – "Краткосрочная кредиторская задолженность по межведомственным расчетам" предназначен для учета краткосрочной кредиторской задолженности государственных учреждений по межведомственным расчетам, в том числе по суммам кредитов, полученных за счет средств республиканского или местных бюджетов на возвратной основе (внутреннее кредитование);</w:t>
      </w:r>
    </w:p>
    <w:bookmarkEnd w:id="294"/>
    <w:bookmarkStart w:name="z302" w:id="295"/>
    <w:p>
      <w:pPr>
        <w:spacing w:after="0"/>
        <w:ind w:left="0"/>
        <w:jc w:val="both"/>
      </w:pPr>
      <w:r>
        <w:rPr>
          <w:rFonts w:ascii="Times New Roman"/>
          <w:b w:val="false"/>
          <w:i w:val="false"/>
          <w:color w:val="000000"/>
          <w:sz w:val="28"/>
        </w:rPr>
        <w:t>
      3 32 1 3230 – "Краткосрочная кредиторская задолженность стипендиатам", предназначен для учета расчетов со стипендиатами по начислению и выплате стипендии студентам, магистрантам, докторантам и аспирантам вузов, научно-исследовательских государственных учреждений и учащимися школ, колледжей, профтехшкол, слушателями курсов;</w:t>
      </w:r>
    </w:p>
    <w:bookmarkEnd w:id="295"/>
    <w:bookmarkStart w:name="z303" w:id="296"/>
    <w:p>
      <w:pPr>
        <w:spacing w:after="0"/>
        <w:ind w:left="0"/>
        <w:jc w:val="both"/>
      </w:pPr>
      <w:r>
        <w:rPr>
          <w:rFonts w:ascii="Times New Roman"/>
          <w:b w:val="false"/>
          <w:i w:val="false"/>
          <w:color w:val="000000"/>
          <w:sz w:val="28"/>
        </w:rPr>
        <w:t>
      3 32 1 3240 – "Краткосрочная кредиторская задолженность перед работниками и прочими подотчетными лицами", предназначен для учета расчетов с рабочими и служащими по оплате труда, прочим расчетам, командировочным расходам, выдаваемым прочим лицам в соответствии с Законом о физкультуре. Данный счет включает следующие субсчета:</w:t>
      </w:r>
    </w:p>
    <w:bookmarkEnd w:id="296"/>
    <w:bookmarkStart w:name="z304" w:id="297"/>
    <w:p>
      <w:pPr>
        <w:spacing w:after="0"/>
        <w:ind w:left="0"/>
        <w:jc w:val="both"/>
      </w:pPr>
      <w:r>
        <w:rPr>
          <w:rFonts w:ascii="Times New Roman"/>
          <w:b w:val="false"/>
          <w:i w:val="false"/>
          <w:color w:val="000000"/>
          <w:sz w:val="28"/>
        </w:rPr>
        <w:t>
      3 32 1 3241 – "Краткосрочная кредиторская задолженность работникам по оплате труда", где учитываются задолженность по оплате труда, суммы компенсационного характера, разовые выплаты (материальная помощь, поощрения и другие аналогичные выплаты), подлежащие выплате работникам государственных учреждений, а также отражаются суммы, подлежащие удержанию с заработной платы работников;</w:t>
      </w:r>
    </w:p>
    <w:bookmarkEnd w:id="297"/>
    <w:bookmarkStart w:name="z305" w:id="298"/>
    <w:p>
      <w:pPr>
        <w:spacing w:after="0"/>
        <w:ind w:left="0"/>
        <w:jc w:val="both"/>
      </w:pPr>
      <w:r>
        <w:rPr>
          <w:rFonts w:ascii="Times New Roman"/>
          <w:b w:val="false"/>
          <w:i w:val="false"/>
          <w:color w:val="000000"/>
          <w:sz w:val="28"/>
        </w:rPr>
        <w:t>
      3 32 1 3242 – "Краткосрочная кредиторская задолженность по исполнительным документам", где учитываются суммы, удержанные из заработной платы, стипендий, по исполнительным листам и другим документам в пользу третьих лиц для перечисления на их лицевые счета в течение периода не более одного года;</w:t>
      </w:r>
    </w:p>
    <w:bookmarkEnd w:id="298"/>
    <w:bookmarkStart w:name="z306" w:id="299"/>
    <w:p>
      <w:pPr>
        <w:spacing w:after="0"/>
        <w:ind w:left="0"/>
        <w:jc w:val="both"/>
      </w:pPr>
      <w:r>
        <w:rPr>
          <w:rFonts w:ascii="Times New Roman"/>
          <w:b w:val="false"/>
          <w:i w:val="false"/>
          <w:color w:val="000000"/>
          <w:sz w:val="28"/>
        </w:rPr>
        <w:t>
      3 32 1 3243 – "Краткосрочная кредиторская задолженность работникам по депонированным суммам" где учитывается сумма заработной платы и стипендий, не полученные работниками, стипендиатами в установленный срок;</w:t>
      </w:r>
    </w:p>
    <w:bookmarkEnd w:id="299"/>
    <w:bookmarkStart w:name="z307" w:id="300"/>
    <w:p>
      <w:pPr>
        <w:spacing w:after="0"/>
        <w:ind w:left="0"/>
        <w:jc w:val="both"/>
      </w:pPr>
      <w:r>
        <w:rPr>
          <w:rFonts w:ascii="Times New Roman"/>
          <w:b w:val="false"/>
          <w:i w:val="false"/>
          <w:color w:val="000000"/>
          <w:sz w:val="28"/>
        </w:rPr>
        <w:t>
      3 32 1 3244 – "Краткосрочная кредиторская задолженность работникам по социальному пособию по временной нетрудоспособности", где государственными учреждениями учитываются начисленные и выплаченные социальные пособия по временной нетрудоспособности;</w:t>
      </w:r>
    </w:p>
    <w:bookmarkEnd w:id="300"/>
    <w:bookmarkStart w:name="z308" w:id="301"/>
    <w:p>
      <w:pPr>
        <w:spacing w:after="0"/>
        <w:ind w:left="0"/>
        <w:jc w:val="both"/>
      </w:pPr>
      <w:r>
        <w:rPr>
          <w:rFonts w:ascii="Times New Roman"/>
          <w:b w:val="false"/>
          <w:i w:val="false"/>
          <w:color w:val="000000"/>
          <w:sz w:val="28"/>
        </w:rPr>
        <w:t>
      3 32 1 3245 – "Краткосрочная кредиторская задолженность по безналичным перечислениям сумм членских профсоюзных взносов", где учитываются удержанные из заработной платы работников членские профсоюзные взносы при безналичной системе расчетов с профсоюзными организациями (на основании письменных заявлений членов профсоюзов);</w:t>
      </w:r>
    </w:p>
    <w:bookmarkEnd w:id="301"/>
    <w:bookmarkStart w:name="z309" w:id="302"/>
    <w:p>
      <w:pPr>
        <w:spacing w:after="0"/>
        <w:ind w:left="0"/>
        <w:jc w:val="both"/>
      </w:pPr>
      <w:r>
        <w:rPr>
          <w:rFonts w:ascii="Times New Roman"/>
          <w:b w:val="false"/>
          <w:i w:val="false"/>
          <w:color w:val="000000"/>
          <w:sz w:val="28"/>
        </w:rPr>
        <w:t>
      3 32 1 3246 – "Краткосрочная кредиторская задолженность перед работниками по неиспользованным отпускам", где учитывается сумма резерва (обязательства) по накапливаемым неиспользованным отпускам работников;</w:t>
      </w:r>
    </w:p>
    <w:bookmarkEnd w:id="302"/>
    <w:bookmarkStart w:name="z310" w:id="303"/>
    <w:p>
      <w:pPr>
        <w:spacing w:after="0"/>
        <w:ind w:left="0"/>
        <w:jc w:val="both"/>
      </w:pPr>
      <w:r>
        <w:rPr>
          <w:rFonts w:ascii="Times New Roman"/>
          <w:b w:val="false"/>
          <w:i w:val="false"/>
          <w:color w:val="000000"/>
          <w:sz w:val="28"/>
        </w:rPr>
        <w:t>
      3 32 1 3247 – "Краткосрочная кредиторская задолженность работникам по безналичным перечислениям на счета по вкладам в банки", где учитываются суммы, удержанные из заработной платы рабочих и служащих на основании письменного заявления каждого в отдельности работника, пожелавшего перечислять заработную плату по безналичным расчетам на банковские счета;</w:t>
      </w:r>
    </w:p>
    <w:bookmarkEnd w:id="303"/>
    <w:bookmarkStart w:name="z311" w:id="304"/>
    <w:p>
      <w:pPr>
        <w:spacing w:after="0"/>
        <w:ind w:left="0"/>
        <w:jc w:val="both"/>
      </w:pPr>
      <w:r>
        <w:rPr>
          <w:rFonts w:ascii="Times New Roman"/>
          <w:b w:val="false"/>
          <w:i w:val="false"/>
          <w:color w:val="000000"/>
          <w:sz w:val="28"/>
        </w:rPr>
        <w:t>
      3 32 1 3248 – "Прочая краткосрочная кредиторская задолженность перед работниками", где учитываются суммы, удержанные из заработной платы по поручениям рабочих и служащих в уплату страховых платежей по договорам страхования путем безналичных расчетов с органами страхования, сумм на погашение ссуды, полученной в банке в порядке, установленном законодательством Республики Казахстан (на основании письменных заявлений работников), задолженность работникам по подотчетным суммам, подлежащие погашению в течение срока, не более одного года;</w:t>
      </w:r>
    </w:p>
    <w:bookmarkEnd w:id="304"/>
    <w:bookmarkStart w:name="z312" w:id="305"/>
    <w:p>
      <w:pPr>
        <w:spacing w:after="0"/>
        <w:ind w:left="0"/>
        <w:jc w:val="both"/>
      </w:pPr>
      <w:r>
        <w:rPr>
          <w:rFonts w:ascii="Times New Roman"/>
          <w:b w:val="false"/>
          <w:i w:val="false"/>
          <w:color w:val="000000"/>
          <w:sz w:val="28"/>
        </w:rPr>
        <w:t>
      3 32 1 3249 – "Краткосрочная кредиторская задолженность по прочим подотчетным суммам", где учитывается задолженность по командировочным суммам, подлежащая к выдаче в соответствии с Законом о физкультуре;</w:t>
      </w:r>
    </w:p>
    <w:bookmarkEnd w:id="305"/>
    <w:bookmarkStart w:name="z313" w:id="306"/>
    <w:p>
      <w:pPr>
        <w:spacing w:after="0"/>
        <w:ind w:left="0"/>
        <w:jc w:val="both"/>
      </w:pPr>
      <w:r>
        <w:rPr>
          <w:rFonts w:ascii="Times New Roman"/>
          <w:b w:val="false"/>
          <w:i w:val="false"/>
          <w:color w:val="000000"/>
          <w:sz w:val="28"/>
        </w:rPr>
        <w:t>
      3 32 1 3250 – "Краткосрочные вознаграждения к выплате", предназначен для учета краткосрочных вознаграждений к выплате по полученным займам, финансовой аренде и прочим вознаграждениям;</w:t>
      </w:r>
    </w:p>
    <w:bookmarkEnd w:id="306"/>
    <w:bookmarkStart w:name="z314" w:id="307"/>
    <w:p>
      <w:pPr>
        <w:spacing w:after="0"/>
        <w:ind w:left="0"/>
        <w:jc w:val="both"/>
      </w:pPr>
      <w:r>
        <w:rPr>
          <w:rFonts w:ascii="Times New Roman"/>
          <w:b w:val="false"/>
          <w:i w:val="false"/>
          <w:color w:val="000000"/>
          <w:sz w:val="28"/>
        </w:rPr>
        <w:t xml:space="preserve">
      3 32 1 3260 – "Краткосрочная кредиторская задолженность по аренде", предназначен для учета краткосрочной кредиторской задолженности по аренде; </w:t>
      </w:r>
    </w:p>
    <w:bookmarkEnd w:id="307"/>
    <w:bookmarkStart w:name="z315" w:id="308"/>
    <w:p>
      <w:pPr>
        <w:spacing w:after="0"/>
        <w:ind w:left="0"/>
        <w:jc w:val="both"/>
      </w:pPr>
      <w:r>
        <w:rPr>
          <w:rFonts w:ascii="Times New Roman"/>
          <w:b w:val="false"/>
          <w:i w:val="false"/>
          <w:color w:val="000000"/>
          <w:sz w:val="28"/>
        </w:rPr>
        <w:t>
      3 32 1 3270 – "Прочая краткосрочная кредиторская задолженность", предназначен для учета прочей краткосрочной кредиторской задолженности, не указанной в других группах счетов. Данный счет включает следующие субсчета:</w:t>
      </w:r>
    </w:p>
    <w:bookmarkEnd w:id="308"/>
    <w:bookmarkStart w:name="z316" w:id="309"/>
    <w:p>
      <w:pPr>
        <w:spacing w:after="0"/>
        <w:ind w:left="0"/>
        <w:jc w:val="both"/>
      </w:pPr>
      <w:r>
        <w:rPr>
          <w:rFonts w:ascii="Times New Roman"/>
          <w:b w:val="false"/>
          <w:i w:val="false"/>
          <w:color w:val="000000"/>
          <w:sz w:val="28"/>
        </w:rPr>
        <w:t>
      3 32 1 3271 – "Краткосрочная кредиторская задолженность по деньгам временного размещения", где учитываются суммы, поступившие государственному учреждению в соответствии с законодательными актами Республики Казахстан от физических и (или) юридических лиц на условиях их возвратности либо перечисления при наступлении определенных условий в соответствующий бюджет или третьим лицам, а также изъятые суммы и личные деньги, зарплата, пенсия, пособия и иные доходы осужденных и следственно-арестованных лиц, удержанные суммы из заработка, пенсий, пособий и иных доходов осужденных по исполнительным листам;</w:t>
      </w:r>
    </w:p>
    <w:bookmarkEnd w:id="309"/>
    <w:bookmarkStart w:name="z317" w:id="310"/>
    <w:p>
      <w:pPr>
        <w:spacing w:after="0"/>
        <w:ind w:left="0"/>
        <w:jc w:val="both"/>
      </w:pPr>
      <w:r>
        <w:rPr>
          <w:rFonts w:ascii="Times New Roman"/>
          <w:b w:val="false"/>
          <w:i w:val="false"/>
          <w:color w:val="000000"/>
          <w:sz w:val="28"/>
        </w:rPr>
        <w:t>
      3 32 1 3272 – "Расчеты, связанные с изъятием наличных тиынов из денежного обращения", где отражаются суммы тиынов, не выплаченные или излишне выплаченные в случаях увольнения работника, завершения срока обучения стипендиата, окончания срока действия исполнительного листа или другого документа со сроком до одного года, по причине изъятия наличных тиынов из денежного обращения;</w:t>
      </w:r>
    </w:p>
    <w:bookmarkEnd w:id="310"/>
    <w:bookmarkStart w:name="z318" w:id="311"/>
    <w:p>
      <w:pPr>
        <w:spacing w:after="0"/>
        <w:ind w:left="0"/>
        <w:jc w:val="both"/>
      </w:pPr>
      <w:r>
        <w:rPr>
          <w:rFonts w:ascii="Times New Roman"/>
          <w:b w:val="false"/>
          <w:i w:val="false"/>
          <w:color w:val="000000"/>
          <w:sz w:val="28"/>
        </w:rPr>
        <w:t>
      3 32 1 3273 – "Прочая краткосрочная кредиторская задолженность", где учитывается прочая краткосрочная кредиторская задолженность со сроком до одного года, не указанная в других группах счетов, в том числе сумма задолженности за гонорары, выплачиваемые за работы и выступления по договорам;</w:t>
      </w:r>
    </w:p>
    <w:bookmarkEnd w:id="311"/>
    <w:bookmarkStart w:name="z319" w:id="312"/>
    <w:p>
      <w:pPr>
        <w:spacing w:after="0"/>
        <w:ind w:left="0"/>
        <w:jc w:val="both"/>
      </w:pPr>
      <w:r>
        <w:rPr>
          <w:rFonts w:ascii="Times New Roman"/>
          <w:b w:val="false"/>
          <w:i w:val="false"/>
          <w:color w:val="000000"/>
          <w:sz w:val="28"/>
        </w:rPr>
        <w:t>
      3 32 1 3274 – "Кредиторская задолженность по выплатам из фондов", где учитывается кредиторская задолженность по выплатам из фондов, в том числе из Фонда компенсации потерпевшим;</w:t>
      </w:r>
    </w:p>
    <w:bookmarkEnd w:id="312"/>
    <w:bookmarkStart w:name="z320" w:id="313"/>
    <w:p>
      <w:pPr>
        <w:spacing w:after="0"/>
        <w:ind w:left="0"/>
        <w:jc w:val="both"/>
      </w:pPr>
      <w:r>
        <w:rPr>
          <w:rFonts w:ascii="Times New Roman"/>
          <w:b w:val="false"/>
          <w:i w:val="false"/>
          <w:color w:val="000000"/>
          <w:sz w:val="28"/>
        </w:rPr>
        <w:t>
      3 32 1 3280 – "Краткосрочная кредиторская задолженность по налоговым и неналоговым поступлениям в бюджет", предназначен для учета краткосрочной кредиторской задолженности по налоговым и неналоговым поступлениям в бюджет. Данный счет включает следующие субсчета:</w:t>
      </w:r>
    </w:p>
    <w:bookmarkEnd w:id="313"/>
    <w:bookmarkStart w:name="z321" w:id="314"/>
    <w:p>
      <w:pPr>
        <w:spacing w:after="0"/>
        <w:ind w:left="0"/>
        <w:jc w:val="both"/>
      </w:pPr>
      <w:r>
        <w:rPr>
          <w:rFonts w:ascii="Times New Roman"/>
          <w:b w:val="false"/>
          <w:i w:val="false"/>
          <w:color w:val="000000"/>
          <w:sz w:val="28"/>
        </w:rPr>
        <w:t>
      3 32 1 3281 – "Краткосрочная кредиторская задолженность по расчетам с плательщиками по налоговым поступлениям в бюджет", предназначен для учета операций по расчетам с плательщиками по налоговым поступлениям в бюджет, кроме налога на добавленную стоимость (далее – НДС), и таможенным платежам, в течение периода менее одного года;</w:t>
      </w:r>
    </w:p>
    <w:bookmarkEnd w:id="314"/>
    <w:bookmarkStart w:name="z322" w:id="315"/>
    <w:p>
      <w:pPr>
        <w:spacing w:after="0"/>
        <w:ind w:left="0"/>
        <w:jc w:val="both"/>
      </w:pPr>
      <w:r>
        <w:rPr>
          <w:rFonts w:ascii="Times New Roman"/>
          <w:b w:val="false"/>
          <w:i w:val="false"/>
          <w:color w:val="000000"/>
          <w:sz w:val="28"/>
        </w:rPr>
        <w:t>
      3 32 1 3282 – "Краткосрочная кредиторская задолженность по оплате НДС", предназначен для учета операций по оплате начисленной суммы НДС согласно представленной налогоплательщиком декларации;</w:t>
      </w:r>
    </w:p>
    <w:bookmarkEnd w:id="315"/>
    <w:bookmarkStart w:name="z323" w:id="316"/>
    <w:p>
      <w:pPr>
        <w:spacing w:after="0"/>
        <w:ind w:left="0"/>
        <w:jc w:val="both"/>
      </w:pPr>
      <w:r>
        <w:rPr>
          <w:rFonts w:ascii="Times New Roman"/>
          <w:b w:val="false"/>
          <w:i w:val="false"/>
          <w:color w:val="000000"/>
          <w:sz w:val="28"/>
        </w:rPr>
        <w:t>
      3 32 1 3283 – "Краткосрочная кредиторская задолженность по возврату НДС", предназначен для учета операций по возврату начисленной суммы НДС согласно представленной налогоплательщиком дополнительной декларации;</w:t>
      </w:r>
    </w:p>
    <w:bookmarkEnd w:id="316"/>
    <w:bookmarkStart w:name="z324" w:id="317"/>
    <w:p>
      <w:pPr>
        <w:spacing w:after="0"/>
        <w:ind w:left="0"/>
        <w:jc w:val="both"/>
      </w:pPr>
      <w:r>
        <w:rPr>
          <w:rFonts w:ascii="Times New Roman"/>
          <w:b w:val="false"/>
          <w:i w:val="false"/>
          <w:color w:val="000000"/>
          <w:sz w:val="28"/>
        </w:rPr>
        <w:t>
      3 32 1 3284 – "Краткосрочная кредиторская задолженность по расчетам с плательщиками по неналоговым поступлениям в бюджет", предназначен для учета операций по расчетам с плательщиками неналоговых поступлений в бюджет, в течение периода менее одного года;</w:t>
      </w:r>
    </w:p>
    <w:bookmarkEnd w:id="317"/>
    <w:bookmarkStart w:name="z325" w:id="318"/>
    <w:p>
      <w:pPr>
        <w:spacing w:after="0"/>
        <w:ind w:left="0"/>
        <w:jc w:val="both"/>
      </w:pPr>
      <w:r>
        <w:rPr>
          <w:rFonts w:ascii="Times New Roman"/>
          <w:b w:val="false"/>
          <w:i w:val="false"/>
          <w:color w:val="000000"/>
          <w:sz w:val="28"/>
        </w:rPr>
        <w:t>
      3 32 1 3285 – "Краткосрочная кредиторская задолженность по распределяемым таможенным пошлинам перед государствами-членами Евразийского Экономического Союза", предназначен для учета операций по распределяемым таможенным пошлинам перед государствами-членами Евразийского Экономического Союза, в течение периода менее одного года.</w:t>
      </w:r>
    </w:p>
    <w:bookmarkEnd w:id="318"/>
    <w:bookmarkStart w:name="z326" w:id="319"/>
    <w:p>
      <w:pPr>
        <w:spacing w:after="0"/>
        <w:ind w:left="0"/>
        <w:jc w:val="both"/>
      </w:pPr>
      <w:r>
        <w:rPr>
          <w:rFonts w:ascii="Times New Roman"/>
          <w:b w:val="false"/>
          <w:i w:val="false"/>
          <w:color w:val="000000"/>
          <w:sz w:val="28"/>
        </w:rPr>
        <w:t>
      30. Подраздел 33 "Краткосрочные оценочные и гарантийные обязательства" предназначен для учета краткосрочных оценочных и гарантийных обязательств. Данный подраздел включает следующие счета:</w:t>
      </w:r>
    </w:p>
    <w:bookmarkEnd w:id="319"/>
    <w:bookmarkStart w:name="z327" w:id="320"/>
    <w:p>
      <w:pPr>
        <w:spacing w:after="0"/>
        <w:ind w:left="0"/>
        <w:jc w:val="both"/>
      </w:pPr>
      <w:r>
        <w:rPr>
          <w:rFonts w:ascii="Times New Roman"/>
          <w:b w:val="false"/>
          <w:i w:val="false"/>
          <w:color w:val="000000"/>
          <w:sz w:val="28"/>
        </w:rPr>
        <w:t>
      3 33 1 3310 – "Краткосрочные оценочные обязательства", предназначен для учета оценочных обязательств, определенных как обязательства по событиям с высокой вероятностью наступления в течение периода до одного года;</w:t>
      </w:r>
    </w:p>
    <w:bookmarkEnd w:id="320"/>
    <w:bookmarkStart w:name="z328" w:id="321"/>
    <w:p>
      <w:pPr>
        <w:spacing w:after="0"/>
        <w:ind w:left="0"/>
        <w:jc w:val="both"/>
      </w:pPr>
      <w:r>
        <w:rPr>
          <w:rFonts w:ascii="Times New Roman"/>
          <w:b w:val="false"/>
          <w:i w:val="false"/>
          <w:color w:val="000000"/>
          <w:sz w:val="28"/>
        </w:rPr>
        <w:t>
      3 33 1 3320 – "Краткосрочные гарантийные обязательства", предназначен для учета операций, связанных с созданием и движением резерва по гарантийным обязательствам по реализованной продукции и оказанным услугам, а также прочие краткосрочные гарантийные обязательства со сроком гарантии до одного года.</w:t>
      </w:r>
    </w:p>
    <w:bookmarkEnd w:id="321"/>
    <w:bookmarkStart w:name="z329" w:id="322"/>
    <w:p>
      <w:pPr>
        <w:spacing w:after="0"/>
        <w:ind w:left="0"/>
        <w:jc w:val="both"/>
      </w:pPr>
      <w:r>
        <w:rPr>
          <w:rFonts w:ascii="Times New Roman"/>
          <w:b w:val="false"/>
          <w:i w:val="false"/>
          <w:color w:val="000000"/>
          <w:sz w:val="28"/>
        </w:rPr>
        <w:t>
      31. Подраздел 34 "Прочие краткосрочные обязательства" предназначен для учета прочих краткосрочных обязательств, не указанных в предыдущих подразделах. Данный подраздел включает следующие счета:</w:t>
      </w:r>
    </w:p>
    <w:bookmarkEnd w:id="322"/>
    <w:bookmarkStart w:name="z330" w:id="323"/>
    <w:p>
      <w:pPr>
        <w:spacing w:after="0"/>
        <w:ind w:left="0"/>
        <w:jc w:val="both"/>
      </w:pPr>
      <w:r>
        <w:rPr>
          <w:rFonts w:ascii="Times New Roman"/>
          <w:b w:val="false"/>
          <w:i w:val="false"/>
          <w:color w:val="000000"/>
          <w:sz w:val="28"/>
        </w:rPr>
        <w:t>
      3 34 1 3410 – "Краткосрочные авансы полученные", предназначен для учета авансов, полученных государственным учреждением от заказчиков и покупателей в счет выполнения государственными учреждениями работ и услуг по договорам в течение периода менее одного года;</w:t>
      </w:r>
    </w:p>
    <w:bookmarkEnd w:id="323"/>
    <w:bookmarkStart w:name="z331" w:id="324"/>
    <w:p>
      <w:pPr>
        <w:spacing w:after="0"/>
        <w:ind w:left="0"/>
        <w:jc w:val="both"/>
      </w:pPr>
      <w:r>
        <w:rPr>
          <w:rFonts w:ascii="Times New Roman"/>
          <w:b w:val="false"/>
          <w:i w:val="false"/>
          <w:color w:val="000000"/>
          <w:sz w:val="28"/>
        </w:rPr>
        <w:t>
      3 34 1 3420 – "Прочие краткосрочные обязательства", предназначен для учета прочих краткосрочных обязательств, не указанных в других группах счетов.</w:t>
      </w:r>
    </w:p>
    <w:bookmarkEnd w:id="324"/>
    <w:bookmarkStart w:name="z332" w:id="325"/>
    <w:p>
      <w:pPr>
        <w:spacing w:after="0"/>
        <w:ind w:left="0"/>
        <w:jc w:val="left"/>
      </w:pPr>
      <w:r>
        <w:rPr>
          <w:rFonts w:ascii="Times New Roman"/>
          <w:b/>
          <w:i w:val="false"/>
          <w:color w:val="000000"/>
        </w:rPr>
        <w:t xml:space="preserve"> Глава 7. Счета раздела 4 "Долгосрочные обязательства"</w:t>
      </w:r>
    </w:p>
    <w:bookmarkEnd w:id="325"/>
    <w:bookmarkStart w:name="z333" w:id="326"/>
    <w:p>
      <w:pPr>
        <w:spacing w:after="0"/>
        <w:ind w:left="0"/>
        <w:jc w:val="both"/>
      </w:pPr>
      <w:r>
        <w:rPr>
          <w:rFonts w:ascii="Times New Roman"/>
          <w:b w:val="false"/>
          <w:i w:val="false"/>
          <w:color w:val="000000"/>
          <w:sz w:val="28"/>
        </w:rPr>
        <w:t>
      32. Счета раздела 4 "Долгосрочные обязательства" предназначены для учета обязательств государственного учреждения, классифицируемых как долгосрочные.</w:t>
      </w:r>
    </w:p>
    <w:bookmarkEnd w:id="326"/>
    <w:bookmarkStart w:name="z334" w:id="327"/>
    <w:p>
      <w:pPr>
        <w:spacing w:after="0"/>
        <w:ind w:left="0"/>
        <w:jc w:val="both"/>
      </w:pPr>
      <w:r>
        <w:rPr>
          <w:rFonts w:ascii="Times New Roman"/>
          <w:b w:val="false"/>
          <w:i w:val="false"/>
          <w:color w:val="000000"/>
          <w:sz w:val="28"/>
        </w:rPr>
        <w:t>
      33. Раздел 4 "Долгосрочные обязательства" включает следующие подразделы:</w:t>
      </w:r>
    </w:p>
    <w:bookmarkEnd w:id="327"/>
    <w:bookmarkStart w:name="z335" w:id="328"/>
    <w:p>
      <w:pPr>
        <w:spacing w:after="0"/>
        <w:ind w:left="0"/>
        <w:jc w:val="both"/>
      </w:pPr>
      <w:r>
        <w:rPr>
          <w:rFonts w:ascii="Times New Roman"/>
          <w:b w:val="false"/>
          <w:i w:val="false"/>
          <w:color w:val="000000"/>
          <w:sz w:val="28"/>
        </w:rPr>
        <w:t>
      40 – "Долгосрочные финансовые обязательства";</w:t>
      </w:r>
    </w:p>
    <w:bookmarkEnd w:id="328"/>
    <w:bookmarkStart w:name="z336" w:id="329"/>
    <w:p>
      <w:pPr>
        <w:spacing w:after="0"/>
        <w:ind w:left="0"/>
        <w:jc w:val="both"/>
      </w:pPr>
      <w:r>
        <w:rPr>
          <w:rFonts w:ascii="Times New Roman"/>
          <w:b w:val="false"/>
          <w:i w:val="false"/>
          <w:color w:val="000000"/>
          <w:sz w:val="28"/>
        </w:rPr>
        <w:t>
      41 – "Долгосрочная кредиторская задолженность";</w:t>
      </w:r>
    </w:p>
    <w:bookmarkEnd w:id="329"/>
    <w:bookmarkStart w:name="z337" w:id="330"/>
    <w:p>
      <w:pPr>
        <w:spacing w:after="0"/>
        <w:ind w:left="0"/>
        <w:jc w:val="both"/>
      </w:pPr>
      <w:r>
        <w:rPr>
          <w:rFonts w:ascii="Times New Roman"/>
          <w:b w:val="false"/>
          <w:i w:val="false"/>
          <w:color w:val="000000"/>
          <w:sz w:val="28"/>
        </w:rPr>
        <w:t>
      42 – "Долгосрочные оценочные и гарантийные обязательства";</w:t>
      </w:r>
    </w:p>
    <w:bookmarkEnd w:id="330"/>
    <w:bookmarkStart w:name="z338" w:id="331"/>
    <w:p>
      <w:pPr>
        <w:spacing w:after="0"/>
        <w:ind w:left="0"/>
        <w:jc w:val="both"/>
      </w:pPr>
      <w:r>
        <w:rPr>
          <w:rFonts w:ascii="Times New Roman"/>
          <w:b w:val="false"/>
          <w:i w:val="false"/>
          <w:color w:val="000000"/>
          <w:sz w:val="28"/>
        </w:rPr>
        <w:t>
      43 – "Прочие долгосрочные обязательства".</w:t>
      </w:r>
    </w:p>
    <w:bookmarkEnd w:id="331"/>
    <w:bookmarkStart w:name="z339" w:id="332"/>
    <w:p>
      <w:pPr>
        <w:spacing w:after="0"/>
        <w:ind w:left="0"/>
        <w:jc w:val="both"/>
      </w:pPr>
      <w:r>
        <w:rPr>
          <w:rFonts w:ascii="Times New Roman"/>
          <w:b w:val="false"/>
          <w:i w:val="false"/>
          <w:color w:val="000000"/>
          <w:sz w:val="28"/>
        </w:rPr>
        <w:t>
      34. Подраздел 40 "Долгосрочные финансовые обязательства" предназначены для учета финансовых обязательств государственного учреждения, классифицируемых как долгосрочные. Данный подраздел включает следующие счета:</w:t>
      </w:r>
    </w:p>
    <w:bookmarkEnd w:id="332"/>
    <w:bookmarkStart w:name="z340" w:id="333"/>
    <w:p>
      <w:pPr>
        <w:spacing w:after="0"/>
        <w:ind w:left="0"/>
        <w:jc w:val="both"/>
      </w:pPr>
      <w:r>
        <w:rPr>
          <w:rFonts w:ascii="Times New Roman"/>
          <w:b w:val="false"/>
          <w:i w:val="false"/>
          <w:color w:val="000000"/>
          <w:sz w:val="28"/>
        </w:rPr>
        <w:t>
      4 40 1 4010 – "Долгосрочные займы полученные", предназначен для учета обязательств по полученным займам, срок погашения которых превышает год;</w:t>
      </w:r>
    </w:p>
    <w:bookmarkEnd w:id="333"/>
    <w:bookmarkStart w:name="z341" w:id="334"/>
    <w:p>
      <w:pPr>
        <w:spacing w:after="0"/>
        <w:ind w:left="0"/>
        <w:jc w:val="both"/>
      </w:pPr>
      <w:r>
        <w:rPr>
          <w:rFonts w:ascii="Times New Roman"/>
          <w:b w:val="false"/>
          <w:i w:val="false"/>
          <w:color w:val="000000"/>
          <w:sz w:val="28"/>
        </w:rPr>
        <w:t>
      4 40 1 4020 – "Долгосрочные внутренние займы полученные", предназначен для учета обязательств по полученным внутренним займам, срок погашения которых превышает год;</w:t>
      </w:r>
    </w:p>
    <w:bookmarkEnd w:id="334"/>
    <w:bookmarkStart w:name="z342" w:id="335"/>
    <w:p>
      <w:pPr>
        <w:spacing w:after="0"/>
        <w:ind w:left="0"/>
        <w:jc w:val="both"/>
      </w:pPr>
      <w:r>
        <w:rPr>
          <w:rFonts w:ascii="Times New Roman"/>
          <w:b w:val="false"/>
          <w:i w:val="false"/>
          <w:color w:val="000000"/>
          <w:sz w:val="28"/>
        </w:rPr>
        <w:t>
      4 40 1 4030 – "Прочие долгосрочные финансовые обязательства", предназначен для учета прочих долгосрочных обязательств, не указанных в предыдущих счетах;</w:t>
      </w:r>
    </w:p>
    <w:bookmarkEnd w:id="335"/>
    <w:bookmarkStart w:name="z343" w:id="336"/>
    <w:p>
      <w:pPr>
        <w:spacing w:after="0"/>
        <w:ind w:left="0"/>
        <w:jc w:val="both"/>
      </w:pPr>
      <w:r>
        <w:rPr>
          <w:rFonts w:ascii="Times New Roman"/>
          <w:b w:val="false"/>
          <w:i w:val="false"/>
          <w:color w:val="000000"/>
          <w:sz w:val="28"/>
        </w:rPr>
        <w:t>
      4 40 1 4040 – "Долгосрочные обязательства по проектам государственно-частного партнерства", предназначен для учета долгосрочных финансовых обязательств по проектам государственно-частного партнерства.</w:t>
      </w:r>
    </w:p>
    <w:bookmarkEnd w:id="336"/>
    <w:bookmarkStart w:name="z344" w:id="337"/>
    <w:p>
      <w:pPr>
        <w:spacing w:after="0"/>
        <w:ind w:left="0"/>
        <w:jc w:val="both"/>
      </w:pPr>
      <w:r>
        <w:rPr>
          <w:rFonts w:ascii="Times New Roman"/>
          <w:b w:val="false"/>
          <w:i w:val="false"/>
          <w:color w:val="000000"/>
          <w:sz w:val="28"/>
        </w:rPr>
        <w:t>
      35. Подраздел 41 "Долгосрочная кредиторская задолженность" предназначен для учета долгосрочной кредиторской задолженности. Данный подраздел включает следующие счета:</w:t>
      </w:r>
    </w:p>
    <w:bookmarkEnd w:id="337"/>
    <w:bookmarkStart w:name="z345" w:id="338"/>
    <w:p>
      <w:pPr>
        <w:spacing w:after="0"/>
        <w:ind w:left="0"/>
        <w:jc w:val="both"/>
      </w:pPr>
      <w:r>
        <w:rPr>
          <w:rFonts w:ascii="Times New Roman"/>
          <w:b w:val="false"/>
          <w:i w:val="false"/>
          <w:color w:val="000000"/>
          <w:sz w:val="28"/>
        </w:rPr>
        <w:t>
      4 41 1 4110 – "Долгосрочная кредиторская задолженность поставщикам и подрядчикам", предназначен для учета кредиторской задолженности перед поставщиками и подрядчиками, сроком погашения более одного года;</w:t>
      </w:r>
    </w:p>
    <w:bookmarkEnd w:id="338"/>
    <w:bookmarkStart w:name="z346" w:id="339"/>
    <w:p>
      <w:pPr>
        <w:spacing w:after="0"/>
        <w:ind w:left="0"/>
        <w:jc w:val="both"/>
      </w:pPr>
      <w:r>
        <w:rPr>
          <w:rFonts w:ascii="Times New Roman"/>
          <w:b w:val="false"/>
          <w:i w:val="false"/>
          <w:color w:val="000000"/>
          <w:sz w:val="28"/>
        </w:rPr>
        <w:t>
      4 41 1 4120 – "Долгосрочная кредиторская задолженность по аренде", предназначен для учета долгосрочной кредиторской задолженности по аренде;</w:t>
      </w:r>
    </w:p>
    <w:bookmarkEnd w:id="339"/>
    <w:bookmarkStart w:name="z347" w:id="340"/>
    <w:p>
      <w:pPr>
        <w:spacing w:after="0"/>
        <w:ind w:left="0"/>
        <w:jc w:val="both"/>
      </w:pPr>
      <w:r>
        <w:rPr>
          <w:rFonts w:ascii="Times New Roman"/>
          <w:b w:val="false"/>
          <w:i w:val="false"/>
          <w:color w:val="000000"/>
          <w:sz w:val="28"/>
        </w:rPr>
        <w:t>
      4 41 1 4130 – "Долгосрочная кредиторская задолженность перед бюджетом", предназначен для учета долгосрочной кредиторской задолженности перед бюджетом.</w:t>
      </w:r>
    </w:p>
    <w:bookmarkEnd w:id="340"/>
    <w:bookmarkStart w:name="z348" w:id="341"/>
    <w:p>
      <w:pPr>
        <w:spacing w:after="0"/>
        <w:ind w:left="0"/>
        <w:jc w:val="both"/>
      </w:pPr>
      <w:r>
        <w:rPr>
          <w:rFonts w:ascii="Times New Roman"/>
          <w:b w:val="false"/>
          <w:i w:val="false"/>
          <w:color w:val="000000"/>
          <w:sz w:val="28"/>
        </w:rPr>
        <w:t>
      36. Подраздел 42 "Долгосрочные оценочные и гарантийные обязательства" предназначен для учета долгосрочных оценочных и гарантийных обязательств. Данный подраздел включает следующие счета:</w:t>
      </w:r>
    </w:p>
    <w:bookmarkEnd w:id="341"/>
    <w:bookmarkStart w:name="z349" w:id="342"/>
    <w:p>
      <w:pPr>
        <w:spacing w:after="0"/>
        <w:ind w:left="0"/>
        <w:jc w:val="both"/>
      </w:pPr>
      <w:r>
        <w:rPr>
          <w:rFonts w:ascii="Times New Roman"/>
          <w:b w:val="false"/>
          <w:i w:val="false"/>
          <w:color w:val="000000"/>
          <w:sz w:val="28"/>
        </w:rPr>
        <w:t>
      4 42 1 4210 – "Долгосрочные оценочные обязательства", предназначен для учета долгосрочных оценочных обязательств;</w:t>
      </w:r>
    </w:p>
    <w:bookmarkEnd w:id="342"/>
    <w:bookmarkStart w:name="z350" w:id="343"/>
    <w:p>
      <w:pPr>
        <w:spacing w:after="0"/>
        <w:ind w:left="0"/>
        <w:jc w:val="both"/>
      </w:pPr>
      <w:r>
        <w:rPr>
          <w:rFonts w:ascii="Times New Roman"/>
          <w:b w:val="false"/>
          <w:i w:val="false"/>
          <w:color w:val="000000"/>
          <w:sz w:val="28"/>
        </w:rPr>
        <w:t>
      4 42 1 4220 – "Долгосрочные гарантийные обязательства", где отражаются операции, связанные с созданием и движением резерва по гарантийным обязательствам по реализованной продукции и оказанным услугам, а также прочие долгосрочные гарантийные обязательства со сроком гарантии более одного года.</w:t>
      </w:r>
    </w:p>
    <w:bookmarkEnd w:id="343"/>
    <w:bookmarkStart w:name="z351" w:id="344"/>
    <w:p>
      <w:pPr>
        <w:spacing w:after="0"/>
        <w:ind w:left="0"/>
        <w:jc w:val="both"/>
      </w:pPr>
      <w:r>
        <w:rPr>
          <w:rFonts w:ascii="Times New Roman"/>
          <w:b w:val="false"/>
          <w:i w:val="false"/>
          <w:color w:val="000000"/>
          <w:sz w:val="28"/>
        </w:rPr>
        <w:t>
      37. Подраздел 43 "Прочие долгосрочные обязательства" предназначен для учета прочих долгосрочных обязательств, не указанных в предыдущих подразделах. Данный подраздел включает следующие счета:</w:t>
      </w:r>
    </w:p>
    <w:bookmarkEnd w:id="344"/>
    <w:bookmarkStart w:name="z352" w:id="345"/>
    <w:p>
      <w:pPr>
        <w:spacing w:after="0"/>
        <w:ind w:left="0"/>
        <w:jc w:val="both"/>
      </w:pPr>
      <w:r>
        <w:rPr>
          <w:rFonts w:ascii="Times New Roman"/>
          <w:b w:val="false"/>
          <w:i w:val="false"/>
          <w:color w:val="000000"/>
          <w:sz w:val="28"/>
        </w:rPr>
        <w:t>
      4 43 1 4310 – "Доходы будущих периодов", предназначен для учета доходов, полученных в текущем периоде, но относящиеся к будущим отчетным периодам;</w:t>
      </w:r>
    </w:p>
    <w:bookmarkEnd w:id="345"/>
    <w:bookmarkStart w:name="z353" w:id="346"/>
    <w:p>
      <w:pPr>
        <w:spacing w:after="0"/>
        <w:ind w:left="0"/>
        <w:jc w:val="both"/>
      </w:pPr>
      <w:r>
        <w:rPr>
          <w:rFonts w:ascii="Times New Roman"/>
          <w:b w:val="false"/>
          <w:i w:val="false"/>
          <w:color w:val="000000"/>
          <w:sz w:val="28"/>
        </w:rPr>
        <w:t>
      4 43 1 4320 – "Прочие долгосрочные обязательства", предназначен для учета прочих долгосрочных обязательств, не указанных в других группах счетов.</w:t>
      </w:r>
    </w:p>
    <w:bookmarkEnd w:id="346"/>
    <w:bookmarkStart w:name="z354" w:id="347"/>
    <w:p>
      <w:pPr>
        <w:spacing w:after="0"/>
        <w:ind w:left="0"/>
        <w:jc w:val="left"/>
      </w:pPr>
      <w:r>
        <w:rPr>
          <w:rFonts w:ascii="Times New Roman"/>
          <w:b/>
          <w:i w:val="false"/>
          <w:color w:val="000000"/>
        </w:rPr>
        <w:t xml:space="preserve"> Глава 8. Счета раздела 5 "Чистые активы/капитал"</w:t>
      </w:r>
    </w:p>
    <w:bookmarkEnd w:id="347"/>
    <w:bookmarkStart w:name="z355" w:id="348"/>
    <w:p>
      <w:pPr>
        <w:spacing w:after="0"/>
        <w:ind w:left="0"/>
        <w:jc w:val="both"/>
      </w:pPr>
      <w:r>
        <w:rPr>
          <w:rFonts w:ascii="Times New Roman"/>
          <w:b w:val="false"/>
          <w:i w:val="false"/>
          <w:color w:val="000000"/>
          <w:sz w:val="28"/>
        </w:rPr>
        <w:t>
      38. Счета раздела 5 "Чистые активы/капитал" предназначены для учета чистых активов/капитала государственного учреждения.</w:t>
      </w:r>
    </w:p>
    <w:bookmarkEnd w:id="348"/>
    <w:bookmarkStart w:name="z356" w:id="349"/>
    <w:p>
      <w:pPr>
        <w:spacing w:after="0"/>
        <w:ind w:left="0"/>
        <w:jc w:val="both"/>
      </w:pPr>
      <w:r>
        <w:rPr>
          <w:rFonts w:ascii="Times New Roman"/>
          <w:b w:val="false"/>
          <w:i w:val="false"/>
          <w:color w:val="000000"/>
          <w:sz w:val="28"/>
        </w:rPr>
        <w:t>
      39. Раздел 5 "Чистые активы/капитал" включает следующие подразделы:</w:t>
      </w:r>
    </w:p>
    <w:bookmarkEnd w:id="349"/>
    <w:bookmarkStart w:name="z357" w:id="350"/>
    <w:p>
      <w:pPr>
        <w:spacing w:after="0"/>
        <w:ind w:left="0"/>
        <w:jc w:val="both"/>
      </w:pPr>
      <w:r>
        <w:rPr>
          <w:rFonts w:ascii="Times New Roman"/>
          <w:b w:val="false"/>
          <w:i w:val="false"/>
          <w:color w:val="000000"/>
          <w:sz w:val="28"/>
        </w:rPr>
        <w:t>
      50 – "Финансирование";</w:t>
      </w:r>
    </w:p>
    <w:bookmarkEnd w:id="350"/>
    <w:bookmarkStart w:name="z358" w:id="351"/>
    <w:p>
      <w:pPr>
        <w:spacing w:after="0"/>
        <w:ind w:left="0"/>
        <w:jc w:val="both"/>
      </w:pPr>
      <w:r>
        <w:rPr>
          <w:rFonts w:ascii="Times New Roman"/>
          <w:b w:val="false"/>
          <w:i w:val="false"/>
          <w:color w:val="000000"/>
          <w:sz w:val="28"/>
        </w:rPr>
        <w:t>
      51 – "Резервы";</w:t>
      </w:r>
    </w:p>
    <w:bookmarkEnd w:id="351"/>
    <w:bookmarkStart w:name="z359" w:id="352"/>
    <w:p>
      <w:pPr>
        <w:spacing w:after="0"/>
        <w:ind w:left="0"/>
        <w:jc w:val="both"/>
      </w:pPr>
      <w:r>
        <w:rPr>
          <w:rFonts w:ascii="Times New Roman"/>
          <w:b w:val="false"/>
          <w:i w:val="false"/>
          <w:color w:val="000000"/>
          <w:sz w:val="28"/>
        </w:rPr>
        <w:t>
      52 – "Финансовый результат".</w:t>
      </w:r>
    </w:p>
    <w:bookmarkEnd w:id="352"/>
    <w:bookmarkStart w:name="z360" w:id="353"/>
    <w:p>
      <w:pPr>
        <w:spacing w:after="0"/>
        <w:ind w:left="0"/>
        <w:jc w:val="both"/>
      </w:pPr>
      <w:r>
        <w:rPr>
          <w:rFonts w:ascii="Times New Roman"/>
          <w:b w:val="false"/>
          <w:i w:val="false"/>
          <w:color w:val="000000"/>
          <w:sz w:val="28"/>
        </w:rPr>
        <w:t>
      40. Подраздел 50 "Финансирование" предназначен для учета источников финансирования. Данный подраздел включает следующие счета:</w:t>
      </w:r>
    </w:p>
    <w:bookmarkEnd w:id="353"/>
    <w:bookmarkStart w:name="z361" w:id="354"/>
    <w:p>
      <w:pPr>
        <w:spacing w:after="0"/>
        <w:ind w:left="0"/>
        <w:jc w:val="both"/>
      </w:pPr>
      <w:r>
        <w:rPr>
          <w:rFonts w:ascii="Times New Roman"/>
          <w:b w:val="false"/>
          <w:i w:val="false"/>
          <w:color w:val="000000"/>
          <w:sz w:val="28"/>
        </w:rPr>
        <w:t>
      5 50 1 5000 – "Финансирование капитальных вложений". Данный счет включает субсчет:</w:t>
      </w:r>
    </w:p>
    <w:bookmarkEnd w:id="354"/>
    <w:bookmarkStart w:name="z362" w:id="355"/>
    <w:p>
      <w:pPr>
        <w:spacing w:after="0"/>
        <w:ind w:left="0"/>
        <w:jc w:val="both"/>
      </w:pPr>
      <w:r>
        <w:rPr>
          <w:rFonts w:ascii="Times New Roman"/>
          <w:b w:val="false"/>
          <w:i w:val="false"/>
          <w:color w:val="000000"/>
          <w:sz w:val="28"/>
        </w:rPr>
        <w:t>
      5 50 1 5010 – "Финансирование капитальных вложений за счет внешних займов и связанных грантов", предназначен для учета, выделенного из государственного бюджета финансирования за счет внешних займов и связанных грантов.</w:t>
      </w:r>
    </w:p>
    <w:bookmarkEnd w:id="355"/>
    <w:bookmarkStart w:name="z363" w:id="356"/>
    <w:p>
      <w:pPr>
        <w:spacing w:after="0"/>
        <w:ind w:left="0"/>
        <w:jc w:val="both"/>
      </w:pPr>
      <w:r>
        <w:rPr>
          <w:rFonts w:ascii="Times New Roman"/>
          <w:b w:val="false"/>
          <w:i w:val="false"/>
          <w:color w:val="000000"/>
          <w:sz w:val="28"/>
        </w:rPr>
        <w:t>
      41. Подраздел 51 "Резервы" предназначен для учета резервов. Данный подраздел включает следующие счета:</w:t>
      </w:r>
    </w:p>
    <w:bookmarkEnd w:id="356"/>
    <w:bookmarkStart w:name="z364" w:id="357"/>
    <w:p>
      <w:pPr>
        <w:spacing w:after="0"/>
        <w:ind w:left="0"/>
        <w:jc w:val="both"/>
      </w:pPr>
      <w:r>
        <w:rPr>
          <w:rFonts w:ascii="Times New Roman"/>
          <w:b w:val="false"/>
          <w:i w:val="false"/>
          <w:color w:val="000000"/>
          <w:sz w:val="28"/>
        </w:rPr>
        <w:t>
      5 51 1 5110 – "Резервы", предназначен для учета резервов на переоценку активов и пересчет финансовой отчетности зарубежного государственного учреждения для консолидации отчетности группы. Данный счет включает следующие субсчета:</w:t>
      </w:r>
    </w:p>
    <w:bookmarkEnd w:id="357"/>
    <w:bookmarkStart w:name="z365" w:id="358"/>
    <w:p>
      <w:pPr>
        <w:spacing w:after="0"/>
        <w:ind w:left="0"/>
        <w:jc w:val="both"/>
      </w:pPr>
      <w:r>
        <w:rPr>
          <w:rFonts w:ascii="Times New Roman"/>
          <w:b w:val="false"/>
          <w:i w:val="false"/>
          <w:color w:val="000000"/>
          <w:sz w:val="28"/>
        </w:rPr>
        <w:t>
      5 51 1 5111 – "Резерв на переоценку основных средств", где учитываются результаты переоценки основных средств;</w:t>
      </w:r>
    </w:p>
    <w:bookmarkEnd w:id="358"/>
    <w:bookmarkStart w:name="z366" w:id="359"/>
    <w:p>
      <w:pPr>
        <w:spacing w:after="0"/>
        <w:ind w:left="0"/>
        <w:jc w:val="both"/>
      </w:pPr>
      <w:r>
        <w:rPr>
          <w:rFonts w:ascii="Times New Roman"/>
          <w:b w:val="false"/>
          <w:i w:val="false"/>
          <w:color w:val="000000"/>
          <w:sz w:val="28"/>
        </w:rPr>
        <w:t>
      5 51 1 5112 – "Резерв на переоценку нематериальных активов", где учитываются результаты переоценки нематериальных активов;</w:t>
      </w:r>
    </w:p>
    <w:bookmarkEnd w:id="359"/>
    <w:bookmarkStart w:name="z367" w:id="360"/>
    <w:p>
      <w:pPr>
        <w:spacing w:after="0"/>
        <w:ind w:left="0"/>
        <w:jc w:val="both"/>
      </w:pPr>
      <w:r>
        <w:rPr>
          <w:rFonts w:ascii="Times New Roman"/>
          <w:b w:val="false"/>
          <w:i w:val="false"/>
          <w:color w:val="000000"/>
          <w:sz w:val="28"/>
        </w:rPr>
        <w:t>
      5 51 1 5113 – "Резерв на переоценку финансовых инвестиций", где учитываются результаты переоценки финансовых инвестиций государственного учреждения;</w:t>
      </w:r>
    </w:p>
    <w:bookmarkEnd w:id="360"/>
    <w:bookmarkStart w:name="z368" w:id="361"/>
    <w:p>
      <w:pPr>
        <w:spacing w:after="0"/>
        <w:ind w:left="0"/>
        <w:jc w:val="both"/>
      </w:pPr>
      <w:r>
        <w:rPr>
          <w:rFonts w:ascii="Times New Roman"/>
          <w:b w:val="false"/>
          <w:i w:val="false"/>
          <w:color w:val="000000"/>
          <w:sz w:val="28"/>
        </w:rPr>
        <w:t>
      5 51 1 5114 – "Резерв на пересчет иностранной валюты по зарубежной деятельности", где учитывается балансирующий результат от пересчета элементов финансовой отчетности зарубежного государственного учреждения для ее консолидации с основным государственным учреждением;</w:t>
      </w:r>
    </w:p>
    <w:bookmarkEnd w:id="361"/>
    <w:bookmarkStart w:name="z369" w:id="362"/>
    <w:p>
      <w:pPr>
        <w:spacing w:after="0"/>
        <w:ind w:left="0"/>
        <w:jc w:val="both"/>
      </w:pPr>
      <w:r>
        <w:rPr>
          <w:rFonts w:ascii="Times New Roman"/>
          <w:b w:val="false"/>
          <w:i w:val="false"/>
          <w:color w:val="000000"/>
          <w:sz w:val="28"/>
        </w:rPr>
        <w:t>
      5 51 1 5115 – "Прочие резервы", где учитываются резервы, не указанные в других группах счетов.</w:t>
      </w:r>
    </w:p>
    <w:bookmarkEnd w:id="362"/>
    <w:bookmarkStart w:name="z370" w:id="363"/>
    <w:p>
      <w:pPr>
        <w:spacing w:after="0"/>
        <w:ind w:left="0"/>
        <w:jc w:val="both"/>
      </w:pPr>
      <w:r>
        <w:rPr>
          <w:rFonts w:ascii="Times New Roman"/>
          <w:b w:val="false"/>
          <w:i w:val="false"/>
          <w:color w:val="000000"/>
          <w:sz w:val="28"/>
        </w:rPr>
        <w:t>
      42. Подраздел 52 "Финансовый результат" предназначен для учета накопленных результатов от финансовой деятельности государственного учреждения. Данный подраздел включает следующие счета:</w:t>
      </w:r>
    </w:p>
    <w:bookmarkEnd w:id="363"/>
    <w:bookmarkStart w:name="z371" w:id="364"/>
    <w:p>
      <w:pPr>
        <w:spacing w:after="0"/>
        <w:ind w:left="0"/>
        <w:jc w:val="both"/>
      </w:pPr>
      <w:r>
        <w:rPr>
          <w:rFonts w:ascii="Times New Roman"/>
          <w:b w:val="false"/>
          <w:i w:val="false"/>
          <w:color w:val="000000"/>
          <w:sz w:val="28"/>
        </w:rPr>
        <w:t>
      5 52 1 5210 – "Финансовый результат отчетного года", предназначен для учета финансового результата отчетного периода по деятельности государственного учреждения;</w:t>
      </w:r>
    </w:p>
    <w:bookmarkEnd w:id="364"/>
    <w:bookmarkStart w:name="z372" w:id="365"/>
    <w:p>
      <w:pPr>
        <w:spacing w:after="0"/>
        <w:ind w:left="0"/>
        <w:jc w:val="both"/>
      </w:pPr>
      <w:r>
        <w:rPr>
          <w:rFonts w:ascii="Times New Roman"/>
          <w:b w:val="false"/>
          <w:i w:val="false"/>
          <w:color w:val="000000"/>
          <w:sz w:val="28"/>
        </w:rPr>
        <w:t>
      5 52 1 5220 – "Финансовый результат предыдущих лет" предназначен для учета накопленных финансовых результатов от деятельности государственного учреждения предыдущих лет;</w:t>
      </w:r>
    </w:p>
    <w:bookmarkEnd w:id="365"/>
    <w:bookmarkStart w:name="z373" w:id="366"/>
    <w:p>
      <w:pPr>
        <w:spacing w:after="0"/>
        <w:ind w:left="0"/>
        <w:jc w:val="both"/>
      </w:pPr>
      <w:r>
        <w:rPr>
          <w:rFonts w:ascii="Times New Roman"/>
          <w:b w:val="false"/>
          <w:i w:val="false"/>
          <w:color w:val="000000"/>
          <w:sz w:val="28"/>
        </w:rPr>
        <w:t>
      5 52 1 5230 – "Финансовый результат отчетного периода по поступлениям в бюджет", предназначен для учета финансового результата отчетного периода по поступлениям в бюджет;</w:t>
      </w:r>
    </w:p>
    <w:bookmarkEnd w:id="366"/>
    <w:bookmarkStart w:name="z374" w:id="367"/>
    <w:p>
      <w:pPr>
        <w:spacing w:after="0"/>
        <w:ind w:left="0"/>
        <w:jc w:val="both"/>
      </w:pPr>
      <w:r>
        <w:rPr>
          <w:rFonts w:ascii="Times New Roman"/>
          <w:b w:val="false"/>
          <w:i w:val="false"/>
          <w:color w:val="000000"/>
          <w:sz w:val="28"/>
        </w:rPr>
        <w:t>
      5 52 1 5240 – "Финансовый результат предыдущих лет по поступлениям в бюджет", предназначен для учета накопленных финансовых результатов предыдущих лет по поступлениям в бюджет.</w:t>
      </w:r>
    </w:p>
    <w:bookmarkEnd w:id="367"/>
    <w:bookmarkStart w:name="z375" w:id="368"/>
    <w:p>
      <w:pPr>
        <w:spacing w:after="0"/>
        <w:ind w:left="0"/>
        <w:jc w:val="left"/>
      </w:pPr>
      <w:r>
        <w:rPr>
          <w:rFonts w:ascii="Times New Roman"/>
          <w:b/>
          <w:i w:val="false"/>
          <w:color w:val="000000"/>
        </w:rPr>
        <w:t xml:space="preserve"> Глава 9. Счета раздела 6 "Доходы"</w:t>
      </w:r>
    </w:p>
    <w:bookmarkEnd w:id="368"/>
    <w:bookmarkStart w:name="z376" w:id="369"/>
    <w:p>
      <w:pPr>
        <w:spacing w:after="0"/>
        <w:ind w:left="0"/>
        <w:jc w:val="both"/>
      </w:pPr>
      <w:r>
        <w:rPr>
          <w:rFonts w:ascii="Times New Roman"/>
          <w:b w:val="false"/>
          <w:i w:val="false"/>
          <w:color w:val="000000"/>
          <w:sz w:val="28"/>
        </w:rPr>
        <w:t>
      43. Счета раздела 6 "Доходы" предназначены для учета доходов от обменных и необменных операций.</w:t>
      </w:r>
    </w:p>
    <w:bookmarkEnd w:id="369"/>
    <w:bookmarkStart w:name="z377" w:id="370"/>
    <w:p>
      <w:pPr>
        <w:spacing w:after="0"/>
        <w:ind w:left="0"/>
        <w:jc w:val="both"/>
      </w:pPr>
      <w:r>
        <w:rPr>
          <w:rFonts w:ascii="Times New Roman"/>
          <w:b w:val="false"/>
          <w:i w:val="false"/>
          <w:color w:val="000000"/>
          <w:sz w:val="28"/>
        </w:rPr>
        <w:t>
      44. Раздел 6 "Доходы" включает следующие подразделы:</w:t>
      </w:r>
    </w:p>
    <w:bookmarkEnd w:id="370"/>
    <w:bookmarkStart w:name="z378" w:id="371"/>
    <w:p>
      <w:pPr>
        <w:spacing w:after="0"/>
        <w:ind w:left="0"/>
        <w:jc w:val="both"/>
      </w:pPr>
      <w:r>
        <w:rPr>
          <w:rFonts w:ascii="Times New Roman"/>
          <w:b w:val="false"/>
          <w:i w:val="false"/>
          <w:color w:val="000000"/>
          <w:sz w:val="28"/>
        </w:rPr>
        <w:t>
      60 – "Доходы от необменных операций";</w:t>
      </w:r>
    </w:p>
    <w:bookmarkEnd w:id="371"/>
    <w:bookmarkStart w:name="z379" w:id="372"/>
    <w:p>
      <w:pPr>
        <w:spacing w:after="0"/>
        <w:ind w:left="0"/>
        <w:jc w:val="both"/>
      </w:pPr>
      <w:r>
        <w:rPr>
          <w:rFonts w:ascii="Times New Roman"/>
          <w:b w:val="false"/>
          <w:i w:val="false"/>
          <w:color w:val="000000"/>
          <w:sz w:val="28"/>
        </w:rPr>
        <w:t>
      61 – "Доходы от обменных операций";</w:t>
      </w:r>
    </w:p>
    <w:bookmarkEnd w:id="372"/>
    <w:bookmarkStart w:name="z380" w:id="373"/>
    <w:p>
      <w:pPr>
        <w:spacing w:after="0"/>
        <w:ind w:left="0"/>
        <w:jc w:val="both"/>
      </w:pPr>
      <w:r>
        <w:rPr>
          <w:rFonts w:ascii="Times New Roman"/>
          <w:b w:val="false"/>
          <w:i w:val="false"/>
          <w:color w:val="000000"/>
          <w:sz w:val="28"/>
        </w:rPr>
        <w:t>
      62 – "Доходы от управления активами";</w:t>
      </w:r>
    </w:p>
    <w:bookmarkEnd w:id="373"/>
    <w:bookmarkStart w:name="z381" w:id="374"/>
    <w:p>
      <w:pPr>
        <w:spacing w:after="0"/>
        <w:ind w:left="0"/>
        <w:jc w:val="both"/>
      </w:pPr>
      <w:r>
        <w:rPr>
          <w:rFonts w:ascii="Times New Roman"/>
          <w:b w:val="false"/>
          <w:i w:val="false"/>
          <w:color w:val="000000"/>
          <w:sz w:val="28"/>
        </w:rPr>
        <w:t>
      63 – "Прочие доходы".</w:t>
      </w:r>
    </w:p>
    <w:bookmarkEnd w:id="374"/>
    <w:bookmarkStart w:name="z382" w:id="375"/>
    <w:p>
      <w:pPr>
        <w:spacing w:after="0"/>
        <w:ind w:left="0"/>
        <w:jc w:val="both"/>
      </w:pPr>
      <w:r>
        <w:rPr>
          <w:rFonts w:ascii="Times New Roman"/>
          <w:b w:val="false"/>
          <w:i w:val="false"/>
          <w:color w:val="000000"/>
          <w:sz w:val="28"/>
        </w:rPr>
        <w:t>
      45. Подраздел 60 "Доходы от необменных операций" предназначен для учета доходов от необменных операций (доходов, полученных без непосредственной передачи в обмен эквивалентной стоимости). Данный подраздел включает следующие счета:</w:t>
      </w:r>
    </w:p>
    <w:bookmarkEnd w:id="375"/>
    <w:bookmarkStart w:name="z383" w:id="376"/>
    <w:p>
      <w:pPr>
        <w:spacing w:after="0"/>
        <w:ind w:left="0"/>
        <w:jc w:val="both"/>
      </w:pPr>
      <w:r>
        <w:rPr>
          <w:rFonts w:ascii="Times New Roman"/>
          <w:b w:val="false"/>
          <w:i w:val="false"/>
          <w:color w:val="000000"/>
          <w:sz w:val="28"/>
        </w:rPr>
        <w:t>
      6 60 1 6000 – "Доходы от финансирования текущей деятельности", предназначен для признания дохода от финансирования, полученного на содержание и текущую деятельность государственного учреждения по индивидуальному плану финансирования, за счет других бюджетов, по операциям, связанным с поступлениями в республиканский бюджет в виде стоимости товаров (работ, услуг) и расходованием их;</w:t>
      </w:r>
    </w:p>
    <w:bookmarkEnd w:id="376"/>
    <w:bookmarkStart w:name="z384" w:id="377"/>
    <w:p>
      <w:pPr>
        <w:spacing w:after="0"/>
        <w:ind w:left="0"/>
        <w:jc w:val="both"/>
      </w:pPr>
      <w:r>
        <w:rPr>
          <w:rFonts w:ascii="Times New Roman"/>
          <w:b w:val="false"/>
          <w:i w:val="false"/>
          <w:color w:val="000000"/>
          <w:sz w:val="28"/>
        </w:rPr>
        <w:t>
      6 60 1 6001 – "Доходы от финансирования капитальных вложений", предназначен для признания дохода от финансирования капитальных вложений за счет бюджетного финансирования;</w:t>
      </w:r>
    </w:p>
    <w:bookmarkEnd w:id="377"/>
    <w:bookmarkStart w:name="z385" w:id="378"/>
    <w:p>
      <w:pPr>
        <w:spacing w:after="0"/>
        <w:ind w:left="0"/>
        <w:jc w:val="both"/>
      </w:pPr>
      <w:r>
        <w:rPr>
          <w:rFonts w:ascii="Times New Roman"/>
          <w:b w:val="false"/>
          <w:i w:val="false"/>
          <w:color w:val="000000"/>
          <w:sz w:val="28"/>
        </w:rPr>
        <w:t>
      6 60 1 6002 – "Доходы по трансфертам", предназначен для признания дохода государственным учреждением от финансирования, полученного для перечисления трансфертов. Данный счет включает следующие субсчета:</w:t>
      </w:r>
    </w:p>
    <w:bookmarkEnd w:id="378"/>
    <w:bookmarkStart w:name="z386" w:id="379"/>
    <w:p>
      <w:pPr>
        <w:spacing w:after="0"/>
        <w:ind w:left="0"/>
        <w:jc w:val="both"/>
      </w:pPr>
      <w:r>
        <w:rPr>
          <w:rFonts w:ascii="Times New Roman"/>
          <w:b w:val="false"/>
          <w:i w:val="false"/>
          <w:color w:val="000000"/>
          <w:sz w:val="28"/>
        </w:rPr>
        <w:t>
      6 60 1 6015 – "Доходы по трансфертам физическим лицам", предназначен для признания дохода государственным учреждением от финансирования, полученного для перечисления трансфертов физическим лицам, не являющимся работниками государственного учреждения;</w:t>
      </w:r>
    </w:p>
    <w:bookmarkEnd w:id="379"/>
    <w:bookmarkStart w:name="z387" w:id="380"/>
    <w:p>
      <w:pPr>
        <w:spacing w:after="0"/>
        <w:ind w:left="0"/>
        <w:jc w:val="both"/>
      </w:pPr>
      <w:r>
        <w:rPr>
          <w:rFonts w:ascii="Times New Roman"/>
          <w:b w:val="false"/>
          <w:i w:val="false"/>
          <w:color w:val="000000"/>
          <w:sz w:val="28"/>
        </w:rPr>
        <w:t>
      6 60 1 6016 – "Доходы по целевым текущим трансфертам", предназначен для признания дохода государственным учреждением от финансирования, полученного для перечисления целевых текущих трансфертов;</w:t>
      </w:r>
    </w:p>
    <w:bookmarkEnd w:id="380"/>
    <w:bookmarkStart w:name="z388" w:id="381"/>
    <w:p>
      <w:pPr>
        <w:spacing w:after="0"/>
        <w:ind w:left="0"/>
        <w:jc w:val="both"/>
      </w:pPr>
      <w:r>
        <w:rPr>
          <w:rFonts w:ascii="Times New Roman"/>
          <w:b w:val="false"/>
          <w:i w:val="false"/>
          <w:color w:val="000000"/>
          <w:sz w:val="28"/>
        </w:rPr>
        <w:t>
      6 60 1 6024 – "Доходы по целевым трансфертам на развитие", предназначен для признания дохода государственным учреждением от финансирования, полученного для перечисления целевых трансфертов на развитие;</w:t>
      </w:r>
    </w:p>
    <w:bookmarkEnd w:id="381"/>
    <w:bookmarkStart w:name="z389" w:id="382"/>
    <w:p>
      <w:pPr>
        <w:spacing w:after="0"/>
        <w:ind w:left="0"/>
        <w:jc w:val="both"/>
      </w:pPr>
      <w:r>
        <w:rPr>
          <w:rFonts w:ascii="Times New Roman"/>
          <w:b w:val="false"/>
          <w:i w:val="false"/>
          <w:color w:val="000000"/>
          <w:sz w:val="28"/>
        </w:rPr>
        <w:t xml:space="preserve">
      6 60 5 6032 – "Доходы по трансфертам местного самоуправления", предназначен для признания дохода государственным учреждением от финансирования, полученного для перечисления трансфертов органам местного самоуправления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местном самоуправлении;</w:t>
      </w:r>
    </w:p>
    <w:bookmarkEnd w:id="382"/>
    <w:bookmarkStart w:name="z390" w:id="383"/>
    <w:p>
      <w:pPr>
        <w:spacing w:after="0"/>
        <w:ind w:left="0"/>
        <w:jc w:val="both"/>
      </w:pPr>
      <w:r>
        <w:rPr>
          <w:rFonts w:ascii="Times New Roman"/>
          <w:b w:val="false"/>
          <w:i w:val="false"/>
          <w:color w:val="000000"/>
          <w:sz w:val="28"/>
        </w:rPr>
        <w:t>
      6 60 1 6033 – "Доходы по трансфертам общего характера", предназначен для признания дохода государственным учреждением от финансирования, полученного для перечисления трансфертов общего характера;</w:t>
      </w:r>
    </w:p>
    <w:bookmarkEnd w:id="383"/>
    <w:bookmarkStart w:name="z391" w:id="384"/>
    <w:p>
      <w:pPr>
        <w:spacing w:after="0"/>
        <w:ind w:left="0"/>
        <w:jc w:val="both"/>
      </w:pPr>
      <w:r>
        <w:rPr>
          <w:rFonts w:ascii="Times New Roman"/>
          <w:b w:val="false"/>
          <w:i w:val="false"/>
          <w:color w:val="000000"/>
          <w:sz w:val="28"/>
        </w:rPr>
        <w:t>
      6 60 1 6106 – "Доходы по прочим трансфертам" предназначен для признания дохода государственным учреждением от финансирования, полученного для перечисления трансфертов ФСМС и в Национальный фонд;</w:t>
      </w:r>
    </w:p>
    <w:bookmarkEnd w:id="384"/>
    <w:bookmarkStart w:name="z392" w:id="385"/>
    <w:p>
      <w:pPr>
        <w:spacing w:after="0"/>
        <w:ind w:left="0"/>
        <w:jc w:val="both"/>
      </w:pPr>
      <w:r>
        <w:rPr>
          <w:rFonts w:ascii="Times New Roman"/>
          <w:b w:val="false"/>
          <w:i w:val="false"/>
          <w:color w:val="000000"/>
          <w:sz w:val="28"/>
        </w:rPr>
        <w:t>
      6 60 1 6107 – "Доходы от финансирования по выплате субсидий", предназначен для признания дохода государственным учреждением по полученным субсидиям;</w:t>
      </w:r>
    </w:p>
    <w:bookmarkEnd w:id="385"/>
    <w:bookmarkStart w:name="z393" w:id="386"/>
    <w:p>
      <w:pPr>
        <w:spacing w:after="0"/>
        <w:ind w:left="0"/>
        <w:jc w:val="both"/>
      </w:pPr>
      <w:r>
        <w:rPr>
          <w:rFonts w:ascii="Times New Roman"/>
          <w:b w:val="false"/>
          <w:i w:val="false"/>
          <w:color w:val="000000"/>
          <w:sz w:val="28"/>
        </w:rPr>
        <w:t>
      6 60 1 6108 – "Доходы от благотворительной помощи", предназначен для признания полученных активов в виде доходов от филантропической и (или) полученных активов в виде доходов от филантропической и (или) спонсорской и (или) меценатской деятельности, и (или) деятельности по оказанию поддержки малой родине;</w:t>
      </w:r>
    </w:p>
    <w:bookmarkEnd w:id="386"/>
    <w:bookmarkStart w:name="z394" w:id="387"/>
    <w:p>
      <w:pPr>
        <w:spacing w:after="0"/>
        <w:ind w:left="0"/>
        <w:jc w:val="both"/>
      </w:pPr>
      <w:r>
        <w:rPr>
          <w:rFonts w:ascii="Times New Roman"/>
          <w:b w:val="false"/>
          <w:i w:val="false"/>
          <w:color w:val="000000"/>
          <w:sz w:val="28"/>
        </w:rPr>
        <w:t>
      6 60 1 6109 – "Доходы по грантам", предназначен для учета, полученного государственным учреждением, связанного гранта;</w:t>
      </w:r>
    </w:p>
    <w:bookmarkEnd w:id="387"/>
    <w:bookmarkStart w:name="z395" w:id="388"/>
    <w:p>
      <w:pPr>
        <w:spacing w:after="0"/>
        <w:ind w:left="0"/>
        <w:jc w:val="both"/>
      </w:pPr>
      <w:r>
        <w:rPr>
          <w:rFonts w:ascii="Times New Roman"/>
          <w:b w:val="false"/>
          <w:i w:val="false"/>
          <w:color w:val="000000"/>
          <w:sz w:val="28"/>
        </w:rPr>
        <w:t>
      6 60 1 6117 – "Доходы от поступления займов", предназначен для признания дохода от поступления внешних и внутренних займов. Данный счет включает следующие субсчета:</w:t>
      </w:r>
    </w:p>
    <w:bookmarkEnd w:id="388"/>
    <w:bookmarkStart w:name="z396" w:id="389"/>
    <w:p>
      <w:pPr>
        <w:spacing w:after="0"/>
        <w:ind w:left="0"/>
        <w:jc w:val="both"/>
      </w:pPr>
      <w:r>
        <w:rPr>
          <w:rFonts w:ascii="Times New Roman"/>
          <w:b w:val="false"/>
          <w:i w:val="false"/>
          <w:color w:val="000000"/>
          <w:sz w:val="28"/>
        </w:rPr>
        <w:t>
      6 60 1 6123 – "Доходы от поступления внешнего займа", предназначен для признания дохода от поступления внешнего займа;</w:t>
      </w:r>
    </w:p>
    <w:bookmarkEnd w:id="389"/>
    <w:bookmarkStart w:name="z397" w:id="390"/>
    <w:p>
      <w:pPr>
        <w:spacing w:after="0"/>
        <w:ind w:left="0"/>
        <w:jc w:val="both"/>
      </w:pPr>
      <w:r>
        <w:rPr>
          <w:rFonts w:ascii="Times New Roman"/>
          <w:b w:val="false"/>
          <w:i w:val="false"/>
          <w:color w:val="000000"/>
          <w:sz w:val="28"/>
        </w:rPr>
        <w:t>
      6 60 1 6132 – "Доходы от поступления внутреннего займа", предназначен для признания дохода от поступления внутреннего займа;</w:t>
      </w:r>
    </w:p>
    <w:bookmarkEnd w:id="390"/>
    <w:bookmarkStart w:name="z398" w:id="391"/>
    <w:p>
      <w:pPr>
        <w:spacing w:after="0"/>
        <w:ind w:left="0"/>
        <w:jc w:val="both"/>
      </w:pPr>
      <w:r>
        <w:rPr>
          <w:rFonts w:ascii="Times New Roman"/>
          <w:b w:val="false"/>
          <w:i w:val="false"/>
          <w:color w:val="000000"/>
          <w:sz w:val="28"/>
        </w:rPr>
        <w:t>
      6 60 1 6143 – "Прочие доходы от необменных операций", предназначен для признания дохода от прочих безвозмездных поступлений в бюджет. Данный счет включает следующие субсчета:</w:t>
      </w:r>
    </w:p>
    <w:bookmarkEnd w:id="391"/>
    <w:bookmarkStart w:name="z399" w:id="392"/>
    <w:p>
      <w:pPr>
        <w:spacing w:after="0"/>
        <w:ind w:left="0"/>
        <w:jc w:val="both"/>
      </w:pPr>
      <w:r>
        <w:rPr>
          <w:rFonts w:ascii="Times New Roman"/>
          <w:b w:val="false"/>
          <w:i w:val="false"/>
          <w:color w:val="000000"/>
          <w:sz w:val="28"/>
        </w:rPr>
        <w:t>
      6 60 1 6144 – "Доходы от налоговых поступлений в бюджет", предназначен для признания дохода от налоговых поступлений и таможенных платежей в бюджет, предусмотренных Налоговым кодексом и таможенным законодательством Евразийского экономического союза и/или Республики Казахстан;</w:t>
      </w:r>
    </w:p>
    <w:bookmarkEnd w:id="392"/>
    <w:bookmarkStart w:name="z400" w:id="393"/>
    <w:p>
      <w:pPr>
        <w:spacing w:after="0"/>
        <w:ind w:left="0"/>
        <w:jc w:val="both"/>
      </w:pPr>
      <w:r>
        <w:rPr>
          <w:rFonts w:ascii="Times New Roman"/>
          <w:b w:val="false"/>
          <w:i w:val="false"/>
          <w:color w:val="000000"/>
          <w:sz w:val="28"/>
        </w:rPr>
        <w:t>
      6 60 1 6264 – "Доходы от неналоговых поступлений в бюджет", предназначен для признания дохода по неналоговым поступлениям, предусмотренным бюджетным законодательством Республики Казахстан, таможенным законодательством Евразийского экономического союза и/или Республики Казахстан и иными законодательными актами Республики Казахстан, за исключением поступлений от государственной собственности (доли участия, дивиденды, чистый доход государственных предприятий, вознаграждения по кредитам и депозитам, арендной платы), от реализации товаров, работ, услуг и иного имущества, признанные как доходы от управления активами, от реализации товаров, работ, услуг и от выбытия долгосрочных активов;</w:t>
      </w:r>
    </w:p>
    <w:bookmarkEnd w:id="393"/>
    <w:bookmarkStart w:name="z401" w:id="394"/>
    <w:p>
      <w:pPr>
        <w:spacing w:after="0"/>
        <w:ind w:left="0"/>
        <w:jc w:val="both"/>
      </w:pPr>
      <w:r>
        <w:rPr>
          <w:rFonts w:ascii="Times New Roman"/>
          <w:b w:val="false"/>
          <w:i w:val="false"/>
          <w:color w:val="000000"/>
          <w:sz w:val="28"/>
        </w:rPr>
        <w:t>
      6 60 5 6354 – "Доходы местного самоуправления", предназначен для признания органами местного самоуправления доходов по трансфертам, в том числе субвенциям, поступивших из областного бюджета и (или) бюджета района (города областного значения) для реализации функций местного самоуправления в соответствии с Законом о местном самоуправлении;</w:t>
      </w:r>
    </w:p>
    <w:bookmarkEnd w:id="394"/>
    <w:bookmarkStart w:name="z402" w:id="395"/>
    <w:p>
      <w:pPr>
        <w:spacing w:after="0"/>
        <w:ind w:left="0"/>
        <w:jc w:val="both"/>
      </w:pPr>
      <w:r>
        <w:rPr>
          <w:rFonts w:ascii="Times New Roman"/>
          <w:b w:val="false"/>
          <w:i w:val="false"/>
          <w:color w:val="000000"/>
          <w:sz w:val="28"/>
        </w:rPr>
        <w:t>
      6 60 5 6355 – "Прочие доходы местного самоуправления", предназначен для признания органами местного самоуправления прочих доходов, поступивших из других источников для реализации функций местного самоуправления в соответствии с Законом о местном самоуправлении;</w:t>
      </w:r>
    </w:p>
    <w:bookmarkEnd w:id="395"/>
    <w:bookmarkStart w:name="z403" w:id="396"/>
    <w:p>
      <w:pPr>
        <w:spacing w:after="0"/>
        <w:ind w:left="0"/>
        <w:jc w:val="both"/>
      </w:pPr>
      <w:r>
        <w:rPr>
          <w:rFonts w:ascii="Times New Roman"/>
          <w:b w:val="false"/>
          <w:i w:val="false"/>
          <w:color w:val="000000"/>
          <w:sz w:val="28"/>
        </w:rPr>
        <w:t>
      6 60 1 6356 – "Поступление трансфертов в бюджет", предназначен для признания доходов, поступивших в соответствующий бюджет в виде трансфертов (бюджетные субвенции, бюджетные изъятия, поступления из Национального фонда Республики Казахстан, целевые трансферты и другие трансферты в республиканский и местный бюджеты);</w:t>
      </w:r>
    </w:p>
    <w:bookmarkEnd w:id="396"/>
    <w:bookmarkStart w:name="z404" w:id="397"/>
    <w:p>
      <w:pPr>
        <w:spacing w:after="0"/>
        <w:ind w:left="0"/>
        <w:jc w:val="both"/>
      </w:pPr>
      <w:r>
        <w:rPr>
          <w:rFonts w:ascii="Times New Roman"/>
          <w:b w:val="false"/>
          <w:i w:val="false"/>
          <w:color w:val="000000"/>
          <w:sz w:val="28"/>
        </w:rPr>
        <w:t>
      6 60 1 6357 – "Доходы от финансирования проектов государственно-частного партнерства", предназначен для признания дохода от финансирования, полученного для выполнения государственных обязательств по проектам государственно-частного партнерства;</w:t>
      </w:r>
    </w:p>
    <w:bookmarkEnd w:id="397"/>
    <w:bookmarkStart w:name="z405" w:id="398"/>
    <w:p>
      <w:pPr>
        <w:spacing w:after="0"/>
        <w:ind w:left="0"/>
        <w:jc w:val="both"/>
      </w:pPr>
      <w:r>
        <w:rPr>
          <w:rFonts w:ascii="Times New Roman"/>
          <w:b w:val="false"/>
          <w:i w:val="false"/>
          <w:color w:val="000000"/>
          <w:sz w:val="28"/>
        </w:rPr>
        <w:t>
      6 60 1 6358 – "Возврат остатков бюджетных средств", предназначен для отражения возврата сумм остатков бюджетных средств на конец финансового года, признанных ранее государственным учреждением как доходы от финансирования.</w:t>
      </w:r>
    </w:p>
    <w:bookmarkEnd w:id="398"/>
    <w:bookmarkStart w:name="z406" w:id="399"/>
    <w:p>
      <w:pPr>
        <w:spacing w:after="0"/>
        <w:ind w:left="0"/>
        <w:jc w:val="both"/>
      </w:pPr>
      <w:r>
        <w:rPr>
          <w:rFonts w:ascii="Times New Roman"/>
          <w:b w:val="false"/>
          <w:i w:val="false"/>
          <w:color w:val="000000"/>
          <w:sz w:val="28"/>
        </w:rPr>
        <w:t>
      46. Подраздел 61 "Доходы от обменных операций" предназначен для признания доходов от реализации товаров, работ и услуг, основного капитала и финансовых активов государства. Данный подраздел включает следующий счет:</w:t>
      </w:r>
    </w:p>
    <w:bookmarkEnd w:id="399"/>
    <w:bookmarkStart w:name="z407" w:id="400"/>
    <w:p>
      <w:pPr>
        <w:spacing w:after="0"/>
        <w:ind w:left="0"/>
        <w:jc w:val="both"/>
      </w:pPr>
      <w:r>
        <w:rPr>
          <w:rFonts w:ascii="Times New Roman"/>
          <w:b w:val="false"/>
          <w:i w:val="false"/>
          <w:color w:val="000000"/>
          <w:sz w:val="28"/>
        </w:rPr>
        <w:t xml:space="preserve">
      6 61 1 6500 – "Доходы от реализации товаров, работ и услуг", предназначен для учета доходов, полученных от передачи в обмен другой стороне эквивалентной стоимости (в виде товаров, услуг или возможности использования активов). </w:t>
      </w:r>
    </w:p>
    <w:bookmarkEnd w:id="400"/>
    <w:bookmarkStart w:name="z408" w:id="401"/>
    <w:p>
      <w:pPr>
        <w:spacing w:after="0"/>
        <w:ind w:left="0"/>
        <w:jc w:val="both"/>
      </w:pPr>
      <w:r>
        <w:rPr>
          <w:rFonts w:ascii="Times New Roman"/>
          <w:b w:val="false"/>
          <w:i w:val="false"/>
          <w:color w:val="000000"/>
          <w:sz w:val="28"/>
        </w:rPr>
        <w:t>
      47. Подраздел 62 "Доходы от управления активами" предназначен для учета доходов от управления активами. Данный подраздел включает следующий счет:</w:t>
      </w:r>
    </w:p>
    <w:bookmarkEnd w:id="401"/>
    <w:bookmarkStart w:name="z409" w:id="402"/>
    <w:p>
      <w:pPr>
        <w:spacing w:after="0"/>
        <w:ind w:left="0"/>
        <w:jc w:val="both"/>
      </w:pPr>
      <w:r>
        <w:rPr>
          <w:rFonts w:ascii="Times New Roman"/>
          <w:b w:val="false"/>
          <w:i w:val="false"/>
          <w:color w:val="000000"/>
          <w:sz w:val="28"/>
        </w:rPr>
        <w:t>
      6 62 1 6600 – "Доходы по вознаграждениям", предназначен для учета доходов от полученных вознаграждений;</w:t>
      </w:r>
    </w:p>
    <w:bookmarkEnd w:id="402"/>
    <w:bookmarkStart w:name="z410" w:id="403"/>
    <w:p>
      <w:pPr>
        <w:spacing w:after="0"/>
        <w:ind w:left="0"/>
        <w:jc w:val="both"/>
      </w:pPr>
      <w:r>
        <w:rPr>
          <w:rFonts w:ascii="Times New Roman"/>
          <w:b w:val="false"/>
          <w:i w:val="false"/>
          <w:color w:val="000000"/>
          <w:sz w:val="28"/>
        </w:rPr>
        <w:t>
      6 62 1 6601 – "Прочие доходы от управления активами", предназначен для учета прочих доходов от управления активами, в том числе доходов от операционной аренды.</w:t>
      </w:r>
    </w:p>
    <w:bookmarkEnd w:id="403"/>
    <w:bookmarkStart w:name="z411" w:id="404"/>
    <w:p>
      <w:pPr>
        <w:spacing w:after="0"/>
        <w:ind w:left="0"/>
        <w:jc w:val="both"/>
      </w:pPr>
      <w:r>
        <w:rPr>
          <w:rFonts w:ascii="Times New Roman"/>
          <w:b w:val="false"/>
          <w:i w:val="false"/>
          <w:color w:val="000000"/>
          <w:sz w:val="28"/>
        </w:rPr>
        <w:t>
      48. Подраздел 63 "Прочие доходы" предназначен для учета доходов, не указанных в других подразделах. Данный подраздел включает следующие счета:</w:t>
      </w:r>
    </w:p>
    <w:bookmarkEnd w:id="404"/>
    <w:bookmarkStart w:name="z412" w:id="405"/>
    <w:p>
      <w:pPr>
        <w:spacing w:after="0"/>
        <w:ind w:left="0"/>
        <w:jc w:val="both"/>
      </w:pPr>
      <w:r>
        <w:rPr>
          <w:rFonts w:ascii="Times New Roman"/>
          <w:b w:val="false"/>
          <w:i w:val="false"/>
          <w:color w:val="000000"/>
          <w:sz w:val="28"/>
        </w:rPr>
        <w:t>
      6 63 1 6700 – "Доходы от изменения справедливой стоимости", предназначен для учета доходов от изменений справедливой стоимости долгосрочных активов (биологических активов, инвестиционной недвижимости и финансовых инструментов);</w:t>
      </w:r>
    </w:p>
    <w:bookmarkEnd w:id="405"/>
    <w:bookmarkStart w:name="z413" w:id="406"/>
    <w:p>
      <w:pPr>
        <w:spacing w:after="0"/>
        <w:ind w:left="0"/>
        <w:jc w:val="both"/>
      </w:pPr>
      <w:r>
        <w:rPr>
          <w:rFonts w:ascii="Times New Roman"/>
          <w:b w:val="false"/>
          <w:i w:val="false"/>
          <w:color w:val="000000"/>
          <w:sz w:val="28"/>
        </w:rPr>
        <w:t>
      6 63 1 6708 – "Доходы от выбытия долгосрочных активов", предназначен для учета доходов от выбытия долгосрочных активов (основных средств, биологических активов, инвестиционной недвижимости и нематериальных активов, долгосрочных финансовых инвестиций), основного капитала и финансовых активов государства;</w:t>
      </w:r>
    </w:p>
    <w:bookmarkEnd w:id="406"/>
    <w:bookmarkStart w:name="z414" w:id="407"/>
    <w:p>
      <w:pPr>
        <w:spacing w:after="0"/>
        <w:ind w:left="0"/>
        <w:jc w:val="both"/>
      </w:pPr>
      <w:r>
        <w:rPr>
          <w:rFonts w:ascii="Times New Roman"/>
          <w:b w:val="false"/>
          <w:i w:val="false"/>
          <w:color w:val="000000"/>
          <w:sz w:val="28"/>
        </w:rPr>
        <w:t>
      6 63 1 6727 – "Доходы от безвозмездного получения активов", предназначен для признания доходов от безвозмездного получения активов от физических и юридических лиц (основных средств, биологических активов, инвестиционной недвижимости, незавершенного строительства и капитальных вложений, нематериальных активов, долгосрочных финансовых инвестиций, запасов и денежных средств);</w:t>
      </w:r>
    </w:p>
    <w:bookmarkEnd w:id="407"/>
    <w:bookmarkStart w:name="z415" w:id="408"/>
    <w:p>
      <w:pPr>
        <w:spacing w:after="0"/>
        <w:ind w:left="0"/>
        <w:jc w:val="both"/>
      </w:pPr>
      <w:r>
        <w:rPr>
          <w:rFonts w:ascii="Times New Roman"/>
          <w:b w:val="false"/>
          <w:i w:val="false"/>
          <w:color w:val="000000"/>
          <w:sz w:val="28"/>
        </w:rPr>
        <w:t>
      6 63 1 6728 – "Доходы от курсовой разницы", предназначен для учета доходов от курсовой разницы,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408"/>
    <w:bookmarkStart w:name="z416" w:id="409"/>
    <w:p>
      <w:pPr>
        <w:spacing w:after="0"/>
        <w:ind w:left="0"/>
        <w:jc w:val="both"/>
      </w:pPr>
      <w:r>
        <w:rPr>
          <w:rFonts w:ascii="Times New Roman"/>
          <w:b w:val="false"/>
          <w:i w:val="false"/>
          <w:color w:val="000000"/>
          <w:sz w:val="28"/>
        </w:rPr>
        <w:t>
      6 63 1 6729 – "Доходы от компенсации убытков", предназначен для учета доходов, полученных при компенсации (ранее признанных убытков от обесценения активов) от третьих сторон;</w:t>
      </w:r>
    </w:p>
    <w:bookmarkEnd w:id="409"/>
    <w:bookmarkStart w:name="z417" w:id="410"/>
    <w:p>
      <w:pPr>
        <w:spacing w:after="0"/>
        <w:ind w:left="0"/>
        <w:jc w:val="both"/>
      </w:pPr>
      <w:r>
        <w:rPr>
          <w:rFonts w:ascii="Times New Roman"/>
          <w:b w:val="false"/>
          <w:i w:val="false"/>
          <w:color w:val="000000"/>
          <w:sz w:val="28"/>
        </w:rPr>
        <w:t>
      6 63 1 6730 – "Прочие доходы", предназначен для учета доходов от списания кредиторской задолженности, по которой истек срок исковой давности, от излишков основных средств, материалов, выявленных при инвентаризации, от возмещения недостачи, от продажи краткосрочных финансовых инвестиций, от привеса и приплода молодняка, от ликвидации основных средств, и доходов, не отраженных в других группах счетов;</w:t>
      </w:r>
    </w:p>
    <w:bookmarkEnd w:id="410"/>
    <w:bookmarkStart w:name="z418" w:id="411"/>
    <w:p>
      <w:pPr>
        <w:spacing w:after="0"/>
        <w:ind w:left="0"/>
        <w:jc w:val="both"/>
      </w:pPr>
      <w:r>
        <w:rPr>
          <w:rFonts w:ascii="Times New Roman"/>
          <w:b w:val="false"/>
          <w:i w:val="false"/>
          <w:color w:val="000000"/>
          <w:sz w:val="28"/>
        </w:rPr>
        <w:t xml:space="preserve">
      6 63 1 6731 – "Доходы от поступлений в Фонд компенсации потерпевшим", предназначен для признания дохода по поступлениям в Фонд компенсации потерпевшим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Фонде;</w:t>
      </w:r>
    </w:p>
    <w:bookmarkEnd w:id="411"/>
    <w:bookmarkStart w:name="z419" w:id="412"/>
    <w:p>
      <w:pPr>
        <w:spacing w:after="0"/>
        <w:ind w:left="0"/>
        <w:jc w:val="both"/>
      </w:pPr>
      <w:r>
        <w:rPr>
          <w:rFonts w:ascii="Times New Roman"/>
          <w:b w:val="false"/>
          <w:i w:val="false"/>
          <w:color w:val="000000"/>
          <w:sz w:val="28"/>
        </w:rPr>
        <w:t xml:space="preserve">
      6 63 1 6732 – "Доходы от поступлений в Фонд поддержки инфраструктуры образования", предназначен для признания дохода по поступлениям в Фонд поддержки инфраструктуры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412"/>
    <w:bookmarkStart w:name="z420" w:id="413"/>
    <w:p>
      <w:pPr>
        <w:spacing w:after="0"/>
        <w:ind w:left="0"/>
        <w:jc w:val="both"/>
      </w:pPr>
      <w:r>
        <w:rPr>
          <w:rFonts w:ascii="Times New Roman"/>
          <w:b w:val="false"/>
          <w:i w:val="false"/>
          <w:color w:val="000000"/>
          <w:sz w:val="28"/>
        </w:rPr>
        <w:t>
      6 63 1 6733 – "Доходы от поступлений Фонда поддержки инфраструктуры образования", предназначен для признания дохода по поступлениям на счет местного исполнительного органа по поддержке инфраструктуры образования в соответствии с Законом об образовании;</w:t>
      </w:r>
    </w:p>
    <w:bookmarkEnd w:id="413"/>
    <w:bookmarkStart w:name="z421" w:id="414"/>
    <w:p>
      <w:pPr>
        <w:spacing w:after="0"/>
        <w:ind w:left="0"/>
        <w:jc w:val="both"/>
      </w:pPr>
      <w:r>
        <w:rPr>
          <w:rFonts w:ascii="Times New Roman"/>
          <w:b w:val="false"/>
          <w:i w:val="false"/>
          <w:color w:val="000000"/>
          <w:sz w:val="28"/>
        </w:rPr>
        <w:t>
      6 63 1 6734 – "Доходы от поступлений в Специальный государственный фонд" предназначен для признания дохода по поступлениям в Специальный государственный фонд в соответствии с Законом о возврате активов;</w:t>
      </w:r>
    </w:p>
    <w:bookmarkEnd w:id="414"/>
    <w:bookmarkStart w:name="z422" w:id="415"/>
    <w:p>
      <w:pPr>
        <w:spacing w:after="0"/>
        <w:ind w:left="0"/>
        <w:jc w:val="both"/>
      </w:pPr>
      <w:r>
        <w:rPr>
          <w:rFonts w:ascii="Times New Roman"/>
          <w:b w:val="false"/>
          <w:i w:val="false"/>
          <w:color w:val="000000"/>
          <w:sz w:val="28"/>
        </w:rPr>
        <w:t>
      6 63 1 6735 – "Доходы от поступлений центрального уполномоченного органа в Специальный государственный фонд", предназначен для признания дохода по поступлениям в Специальный государственный фонд по возврату государству незаконно приобретенных активов;</w:t>
      </w:r>
    </w:p>
    <w:bookmarkEnd w:id="415"/>
    <w:bookmarkStart w:name="z423" w:id="416"/>
    <w:p>
      <w:pPr>
        <w:spacing w:after="0"/>
        <w:ind w:left="0"/>
        <w:jc w:val="both"/>
      </w:pPr>
      <w:r>
        <w:rPr>
          <w:rFonts w:ascii="Times New Roman"/>
          <w:b w:val="false"/>
          <w:i w:val="false"/>
          <w:color w:val="000000"/>
          <w:sz w:val="28"/>
        </w:rPr>
        <w:t>
      6 63 2 6736 – "Доходы от поступлений местного уполномоченного органа в Специальный государственный фонд" предназначен для признания дохода по поступлениям на счет местного исполнительного органа по возврату государству незаконно приобретенных активов;</w:t>
      </w:r>
    </w:p>
    <w:bookmarkEnd w:id="416"/>
    <w:bookmarkStart w:name="z424" w:id="417"/>
    <w:p>
      <w:pPr>
        <w:spacing w:after="0"/>
        <w:ind w:left="0"/>
        <w:jc w:val="both"/>
      </w:pPr>
      <w:r>
        <w:rPr>
          <w:rFonts w:ascii="Times New Roman"/>
          <w:b w:val="false"/>
          <w:i w:val="false"/>
          <w:color w:val="000000"/>
          <w:sz w:val="28"/>
        </w:rPr>
        <w:t>
      6 63 1 6737 – "Доходы от размещения ценных бумаг", предназначен для учета положительной разницы между номинальной стоимостью ценных бумаг и фактической стоимостью их размещения.</w:t>
      </w:r>
    </w:p>
    <w:bookmarkEnd w:id="417"/>
    <w:bookmarkStart w:name="z425" w:id="418"/>
    <w:p>
      <w:pPr>
        <w:spacing w:after="0"/>
        <w:ind w:left="0"/>
        <w:jc w:val="left"/>
      </w:pPr>
      <w:r>
        <w:rPr>
          <w:rFonts w:ascii="Times New Roman"/>
          <w:b/>
          <w:i w:val="false"/>
          <w:color w:val="000000"/>
        </w:rPr>
        <w:t xml:space="preserve"> Глава 10. Счета раздела 7 "Расходы"</w:t>
      </w:r>
    </w:p>
    <w:bookmarkEnd w:id="418"/>
    <w:bookmarkStart w:name="z426" w:id="419"/>
    <w:p>
      <w:pPr>
        <w:spacing w:after="0"/>
        <w:ind w:left="0"/>
        <w:jc w:val="both"/>
      </w:pPr>
      <w:r>
        <w:rPr>
          <w:rFonts w:ascii="Times New Roman"/>
          <w:b w:val="false"/>
          <w:i w:val="false"/>
          <w:color w:val="000000"/>
          <w:sz w:val="28"/>
        </w:rPr>
        <w:t>
      49. Счета раздела 7 "Расходы" предназначены для учета начисленных расходов.</w:t>
      </w:r>
    </w:p>
    <w:bookmarkEnd w:id="419"/>
    <w:bookmarkStart w:name="z427" w:id="420"/>
    <w:p>
      <w:pPr>
        <w:spacing w:after="0"/>
        <w:ind w:left="0"/>
        <w:jc w:val="both"/>
      </w:pPr>
      <w:r>
        <w:rPr>
          <w:rFonts w:ascii="Times New Roman"/>
          <w:b w:val="false"/>
          <w:i w:val="false"/>
          <w:color w:val="000000"/>
          <w:sz w:val="28"/>
        </w:rPr>
        <w:t>
      50. Раздел 7 "Расходы" включает следующие подразделы:</w:t>
      </w:r>
    </w:p>
    <w:bookmarkEnd w:id="420"/>
    <w:bookmarkStart w:name="z428" w:id="421"/>
    <w:p>
      <w:pPr>
        <w:spacing w:after="0"/>
        <w:ind w:left="0"/>
        <w:jc w:val="both"/>
      </w:pPr>
      <w:r>
        <w:rPr>
          <w:rFonts w:ascii="Times New Roman"/>
          <w:b w:val="false"/>
          <w:i w:val="false"/>
          <w:color w:val="000000"/>
          <w:sz w:val="28"/>
        </w:rPr>
        <w:t>
      70 – 71 – "Операционные расходы";</w:t>
      </w:r>
    </w:p>
    <w:bookmarkEnd w:id="421"/>
    <w:bookmarkStart w:name="z429" w:id="422"/>
    <w:p>
      <w:pPr>
        <w:spacing w:after="0"/>
        <w:ind w:left="0"/>
        <w:jc w:val="both"/>
      </w:pPr>
      <w:r>
        <w:rPr>
          <w:rFonts w:ascii="Times New Roman"/>
          <w:b w:val="false"/>
          <w:i w:val="false"/>
          <w:color w:val="000000"/>
          <w:sz w:val="28"/>
        </w:rPr>
        <w:t>
      72 – "Расходы по бюджетным выплатам";</w:t>
      </w:r>
    </w:p>
    <w:bookmarkEnd w:id="422"/>
    <w:bookmarkStart w:name="z430" w:id="423"/>
    <w:p>
      <w:pPr>
        <w:spacing w:after="0"/>
        <w:ind w:left="0"/>
        <w:jc w:val="both"/>
      </w:pPr>
      <w:r>
        <w:rPr>
          <w:rFonts w:ascii="Times New Roman"/>
          <w:b w:val="false"/>
          <w:i w:val="false"/>
          <w:color w:val="000000"/>
          <w:sz w:val="28"/>
        </w:rPr>
        <w:t>
      73 – "Расходы по управлению активами";</w:t>
      </w:r>
    </w:p>
    <w:bookmarkEnd w:id="423"/>
    <w:bookmarkStart w:name="z431" w:id="424"/>
    <w:p>
      <w:pPr>
        <w:spacing w:after="0"/>
        <w:ind w:left="0"/>
        <w:jc w:val="both"/>
      </w:pPr>
      <w:r>
        <w:rPr>
          <w:rFonts w:ascii="Times New Roman"/>
          <w:b w:val="false"/>
          <w:i w:val="false"/>
          <w:color w:val="000000"/>
          <w:sz w:val="28"/>
        </w:rPr>
        <w:t>
      74 – "Прочие расходы".</w:t>
      </w:r>
    </w:p>
    <w:bookmarkEnd w:id="424"/>
    <w:bookmarkStart w:name="z432" w:id="425"/>
    <w:p>
      <w:pPr>
        <w:spacing w:after="0"/>
        <w:ind w:left="0"/>
        <w:jc w:val="both"/>
      </w:pPr>
      <w:r>
        <w:rPr>
          <w:rFonts w:ascii="Times New Roman"/>
          <w:b w:val="false"/>
          <w:i w:val="false"/>
          <w:color w:val="000000"/>
          <w:sz w:val="28"/>
        </w:rPr>
        <w:t>
      51. Подраздел 70–71 "Операционные расходы" включает следующие счета:</w:t>
      </w:r>
    </w:p>
    <w:bookmarkEnd w:id="425"/>
    <w:bookmarkStart w:name="z433" w:id="426"/>
    <w:p>
      <w:pPr>
        <w:spacing w:after="0"/>
        <w:ind w:left="0"/>
        <w:jc w:val="both"/>
      </w:pPr>
      <w:r>
        <w:rPr>
          <w:rFonts w:ascii="Times New Roman"/>
          <w:b w:val="false"/>
          <w:i w:val="false"/>
          <w:color w:val="000000"/>
          <w:sz w:val="28"/>
        </w:rPr>
        <w:t>
      7 70 1 7010 – "Расходы на оплату труда", предназначен для учета расходов на оплату труда работников государственного учреждения, резерва на оплату отпусков;</w:t>
      </w:r>
    </w:p>
    <w:bookmarkEnd w:id="426"/>
    <w:bookmarkStart w:name="z434" w:id="427"/>
    <w:p>
      <w:pPr>
        <w:spacing w:after="0"/>
        <w:ind w:left="0"/>
        <w:jc w:val="both"/>
      </w:pPr>
      <w:r>
        <w:rPr>
          <w:rFonts w:ascii="Times New Roman"/>
          <w:b w:val="false"/>
          <w:i w:val="false"/>
          <w:color w:val="000000"/>
          <w:sz w:val="28"/>
        </w:rPr>
        <w:t>
      7 70 1 7020 – "Расходы по выплате стипендии", предназначен для учета расходов по начисленным стипендиям, выплачиваемым в безвозвратном порядке;</w:t>
      </w:r>
    </w:p>
    <w:bookmarkEnd w:id="427"/>
    <w:bookmarkStart w:name="z435" w:id="428"/>
    <w:p>
      <w:pPr>
        <w:spacing w:after="0"/>
        <w:ind w:left="0"/>
        <w:jc w:val="both"/>
      </w:pPr>
      <w:r>
        <w:rPr>
          <w:rFonts w:ascii="Times New Roman"/>
          <w:b w:val="false"/>
          <w:i w:val="false"/>
          <w:color w:val="000000"/>
          <w:sz w:val="28"/>
        </w:rPr>
        <w:t>
      7 70 1 7030 – "Расходы на дополнительно установленные пенсионные взносы", предназначен для учета расходов государственного учреждения по дополнительным пенсионным взносам государственных служащих в соответствии с Социальным кодексом Республики Казахстан;</w:t>
      </w:r>
    </w:p>
    <w:bookmarkEnd w:id="428"/>
    <w:bookmarkStart w:name="z436" w:id="429"/>
    <w:p>
      <w:pPr>
        <w:spacing w:after="0"/>
        <w:ind w:left="0"/>
        <w:jc w:val="both"/>
      </w:pPr>
      <w:r>
        <w:rPr>
          <w:rFonts w:ascii="Times New Roman"/>
          <w:b w:val="false"/>
          <w:i w:val="false"/>
          <w:color w:val="000000"/>
          <w:sz w:val="28"/>
        </w:rPr>
        <w:t xml:space="preserve">
      7 70 1 7040 – "Расходы на социальный налог", предназначен для учета расходов государственного учреждения по социальному налогу и социальным отчислениям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и с </w:t>
      </w:r>
      <w:r>
        <w:rPr>
          <w:rFonts w:ascii="Times New Roman"/>
          <w:b w:val="false"/>
          <w:i w:val="false"/>
          <w:color w:val="000000"/>
          <w:sz w:val="28"/>
        </w:rPr>
        <w:t>Социальным кодексом</w:t>
      </w:r>
      <w:r>
        <w:rPr>
          <w:rFonts w:ascii="Times New Roman"/>
          <w:b w:val="false"/>
          <w:i w:val="false"/>
          <w:color w:val="000000"/>
          <w:sz w:val="28"/>
        </w:rPr>
        <w:t>;</w:t>
      </w:r>
    </w:p>
    <w:bookmarkEnd w:id="429"/>
    <w:bookmarkStart w:name="z437" w:id="430"/>
    <w:p>
      <w:pPr>
        <w:spacing w:after="0"/>
        <w:ind w:left="0"/>
        <w:jc w:val="both"/>
      </w:pPr>
      <w:r>
        <w:rPr>
          <w:rFonts w:ascii="Times New Roman"/>
          <w:b w:val="false"/>
          <w:i w:val="false"/>
          <w:color w:val="000000"/>
          <w:sz w:val="28"/>
        </w:rPr>
        <w:t>
      7 70 1 7050 – "Расходы на обязательное страхование", предназначен для учета расходов на обязательное страхование гражданско-правовой ответственности владельцев транспортных средств в соответствии с законодательством Республики Казахстан об обязательном страховании гражданско-правовой ответственности владельцев автотранспортных средств;</w:t>
      </w:r>
    </w:p>
    <w:bookmarkEnd w:id="430"/>
    <w:bookmarkStart w:name="z438" w:id="431"/>
    <w:p>
      <w:pPr>
        <w:spacing w:after="0"/>
        <w:ind w:left="0"/>
        <w:jc w:val="both"/>
      </w:pPr>
      <w:r>
        <w:rPr>
          <w:rFonts w:ascii="Times New Roman"/>
          <w:b w:val="false"/>
          <w:i w:val="false"/>
          <w:color w:val="000000"/>
          <w:sz w:val="28"/>
        </w:rPr>
        <w:t>
      7 70 1 7060 – "Расходы по запасам", предназначен для учета расходов по потребленным материалам, медикаментам и прочим запасам, а также для списания себестоимости реализованной готовой продукции;</w:t>
      </w:r>
    </w:p>
    <w:bookmarkEnd w:id="431"/>
    <w:bookmarkStart w:name="z439" w:id="432"/>
    <w:p>
      <w:pPr>
        <w:spacing w:after="0"/>
        <w:ind w:left="0"/>
        <w:jc w:val="both"/>
      </w:pPr>
      <w:r>
        <w:rPr>
          <w:rFonts w:ascii="Times New Roman"/>
          <w:b w:val="false"/>
          <w:i w:val="false"/>
          <w:color w:val="000000"/>
          <w:sz w:val="28"/>
        </w:rPr>
        <w:t>
      7 70 1 7070 – "Расходы на командировки", предназначен для учета расходов, связанных с командировками работников государственного учреждения и лиц, не являющихся работниками государственного учреждения (внутри и за пределами страны);</w:t>
      </w:r>
    </w:p>
    <w:bookmarkEnd w:id="432"/>
    <w:bookmarkStart w:name="z440" w:id="433"/>
    <w:p>
      <w:pPr>
        <w:spacing w:after="0"/>
        <w:ind w:left="0"/>
        <w:jc w:val="both"/>
      </w:pPr>
      <w:r>
        <w:rPr>
          <w:rFonts w:ascii="Times New Roman"/>
          <w:b w:val="false"/>
          <w:i w:val="false"/>
          <w:color w:val="000000"/>
          <w:sz w:val="28"/>
        </w:rPr>
        <w:t>
      7 70 1 7080 – "Расходы по коммунальным платежам и прочим услугам", предназначен для учета расходов на коммунальные и прочие услуги (за газ, электроэнергию, отопление, связь);</w:t>
      </w:r>
    </w:p>
    <w:bookmarkEnd w:id="433"/>
    <w:bookmarkStart w:name="z441" w:id="434"/>
    <w:p>
      <w:pPr>
        <w:spacing w:after="0"/>
        <w:ind w:left="0"/>
        <w:jc w:val="both"/>
      </w:pPr>
      <w:r>
        <w:rPr>
          <w:rFonts w:ascii="Times New Roman"/>
          <w:b w:val="false"/>
          <w:i w:val="false"/>
          <w:color w:val="000000"/>
          <w:sz w:val="28"/>
        </w:rPr>
        <w:t>
      7 70 1 7090 – "Расходы на текущий ремонт", предназначен для учета расходов на текущий ремонт долгосрочных активов;</w:t>
      </w:r>
    </w:p>
    <w:bookmarkEnd w:id="434"/>
    <w:bookmarkStart w:name="z442" w:id="435"/>
    <w:p>
      <w:pPr>
        <w:spacing w:after="0"/>
        <w:ind w:left="0"/>
        <w:jc w:val="both"/>
      </w:pPr>
      <w:r>
        <w:rPr>
          <w:rFonts w:ascii="Times New Roman"/>
          <w:b w:val="false"/>
          <w:i w:val="false"/>
          <w:color w:val="000000"/>
          <w:sz w:val="28"/>
        </w:rPr>
        <w:t>
      7 71 1 7110 – "Расходы по амортизации долгосрочных активов", предназначен для учета расходов по амортизации долгосрочных активов;</w:t>
      </w:r>
    </w:p>
    <w:bookmarkEnd w:id="435"/>
    <w:bookmarkStart w:name="z443" w:id="436"/>
    <w:p>
      <w:pPr>
        <w:spacing w:after="0"/>
        <w:ind w:left="0"/>
        <w:jc w:val="both"/>
      </w:pPr>
      <w:r>
        <w:rPr>
          <w:rFonts w:ascii="Times New Roman"/>
          <w:b w:val="false"/>
          <w:i w:val="false"/>
          <w:color w:val="000000"/>
          <w:sz w:val="28"/>
        </w:rPr>
        <w:t>
      7 71 1 7120 – "Расходы по расчетам с бюджетом", предназначен для учета расходов по суммам, причитающимся в бюджет от реализации долгосрочных активов, излишних и неиспользуемых материалов, от сверхсметных поступлений по платным услугам, от возмещения недостачи активов, а также от управления активами, по вознаграждениям к получению и другие;</w:t>
      </w:r>
    </w:p>
    <w:bookmarkEnd w:id="436"/>
    <w:bookmarkStart w:name="z444" w:id="437"/>
    <w:p>
      <w:pPr>
        <w:spacing w:after="0"/>
        <w:ind w:left="0"/>
        <w:jc w:val="both"/>
      </w:pPr>
      <w:r>
        <w:rPr>
          <w:rFonts w:ascii="Times New Roman"/>
          <w:b w:val="false"/>
          <w:i w:val="false"/>
          <w:color w:val="000000"/>
          <w:sz w:val="28"/>
        </w:rPr>
        <w:t>
      7 71 1 7130 – "Расходы по аренде", предназначен для учета расходов по аренде;</w:t>
      </w:r>
    </w:p>
    <w:bookmarkEnd w:id="437"/>
    <w:bookmarkStart w:name="z445" w:id="438"/>
    <w:p>
      <w:pPr>
        <w:spacing w:after="0"/>
        <w:ind w:left="0"/>
        <w:jc w:val="both"/>
      </w:pPr>
      <w:r>
        <w:rPr>
          <w:rFonts w:ascii="Times New Roman"/>
          <w:b w:val="false"/>
          <w:i w:val="false"/>
          <w:color w:val="000000"/>
          <w:sz w:val="28"/>
        </w:rPr>
        <w:t>
      7 71 1 7140 – "Прочие операционные расходы", предназначен для учета прочих операционных расходов государственного учреждения, не указанных в других группах счетов;</w:t>
      </w:r>
    </w:p>
    <w:bookmarkEnd w:id="438"/>
    <w:bookmarkStart w:name="z446" w:id="439"/>
    <w:p>
      <w:pPr>
        <w:spacing w:after="0"/>
        <w:ind w:left="0"/>
        <w:jc w:val="both"/>
      </w:pPr>
      <w:r>
        <w:rPr>
          <w:rFonts w:ascii="Times New Roman"/>
          <w:b w:val="false"/>
          <w:i w:val="false"/>
          <w:color w:val="000000"/>
          <w:sz w:val="28"/>
        </w:rPr>
        <w:t xml:space="preserve">
      7 71 1 7150 – "Расходы на обязательное социальное медицинское страхование", предназначен для учета расходов по отчислениям и взносам на обязательное социальное медицинское страхование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социальном медицинском страховании;</w:t>
      </w:r>
    </w:p>
    <w:bookmarkEnd w:id="439"/>
    <w:bookmarkStart w:name="z447" w:id="440"/>
    <w:p>
      <w:pPr>
        <w:spacing w:after="0"/>
        <w:ind w:left="0"/>
        <w:jc w:val="both"/>
      </w:pPr>
      <w:r>
        <w:rPr>
          <w:rFonts w:ascii="Times New Roman"/>
          <w:b w:val="false"/>
          <w:i w:val="false"/>
          <w:color w:val="000000"/>
          <w:sz w:val="28"/>
        </w:rPr>
        <w:t>
      52. Подраздел 72 "Расходы по бюджетным выплатам", предназначен для учета расходов по бюджетным выплатам. Данный подраздел включает следующие счета:</w:t>
      </w:r>
    </w:p>
    <w:bookmarkEnd w:id="440"/>
    <w:bookmarkStart w:name="z448" w:id="441"/>
    <w:p>
      <w:pPr>
        <w:spacing w:after="0"/>
        <w:ind w:left="0"/>
        <w:jc w:val="both"/>
      </w:pPr>
      <w:r>
        <w:rPr>
          <w:rFonts w:ascii="Times New Roman"/>
          <w:b w:val="false"/>
          <w:i w:val="false"/>
          <w:color w:val="000000"/>
          <w:sz w:val="28"/>
        </w:rPr>
        <w:t>
      7 72 1 7210 – "Расходы по трансфертам", предназначен для учета расходов по целевым трансфертам, а также трансфертам физическим лицам, не являющимся работниками государственного учреждения;</w:t>
      </w:r>
    </w:p>
    <w:bookmarkEnd w:id="441"/>
    <w:bookmarkStart w:name="z449" w:id="442"/>
    <w:p>
      <w:pPr>
        <w:spacing w:after="0"/>
        <w:ind w:left="0"/>
        <w:jc w:val="both"/>
      </w:pPr>
      <w:r>
        <w:rPr>
          <w:rFonts w:ascii="Times New Roman"/>
          <w:b w:val="false"/>
          <w:i w:val="false"/>
          <w:color w:val="000000"/>
          <w:sz w:val="28"/>
        </w:rPr>
        <w:t>
      7 72 1 7220 – "Расходы по выплатам пенсий и пособий", предназначен для учета расходов по выплате пенсии и пособий на основании отчета НАО "Государственная корпорация "Правительство для граждан"";</w:t>
      </w:r>
    </w:p>
    <w:bookmarkEnd w:id="442"/>
    <w:bookmarkStart w:name="z450" w:id="443"/>
    <w:p>
      <w:pPr>
        <w:spacing w:after="0"/>
        <w:ind w:left="0"/>
        <w:jc w:val="both"/>
      </w:pPr>
      <w:r>
        <w:rPr>
          <w:rFonts w:ascii="Times New Roman"/>
          <w:b w:val="false"/>
          <w:i w:val="false"/>
          <w:color w:val="000000"/>
          <w:sz w:val="28"/>
        </w:rPr>
        <w:t>
      7 72 1 7230 – "Расходы по субсидиям", предназначен для учета расходов по субсидиям, выплаченным из бюджета физическим и юридическим лицам, в том числе крестьянским и фермерским хозяйствам;</w:t>
      </w:r>
    </w:p>
    <w:bookmarkEnd w:id="443"/>
    <w:bookmarkStart w:name="z451" w:id="444"/>
    <w:p>
      <w:pPr>
        <w:spacing w:after="0"/>
        <w:ind w:left="0"/>
        <w:jc w:val="both"/>
      </w:pPr>
      <w:r>
        <w:rPr>
          <w:rFonts w:ascii="Times New Roman"/>
          <w:b w:val="false"/>
          <w:i w:val="false"/>
          <w:color w:val="000000"/>
          <w:sz w:val="28"/>
        </w:rPr>
        <w:t>
      7 72 1 7240 – "Расходы по трансфертам общего характера", предназначен для учета расходов по бюджетным субвенциям и изъятиям, производимым в соответствии с бюджетным законодательством Республики Казахстан;</w:t>
      </w:r>
    </w:p>
    <w:bookmarkEnd w:id="444"/>
    <w:bookmarkStart w:name="z452" w:id="445"/>
    <w:p>
      <w:pPr>
        <w:spacing w:after="0"/>
        <w:ind w:left="0"/>
        <w:jc w:val="both"/>
      </w:pPr>
      <w:r>
        <w:rPr>
          <w:rFonts w:ascii="Times New Roman"/>
          <w:b w:val="false"/>
          <w:i w:val="false"/>
          <w:color w:val="000000"/>
          <w:sz w:val="28"/>
        </w:rPr>
        <w:t xml:space="preserve">
      7 72 5 7250 – "Расходы по трансфертам местного самоуправления", предназначен для учета местным уполномоченным органом по исполнению бюджета расходов по трансфертам, в том числе субвенциям, переданным местным органам самоуправления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местном самоуправлении;</w:t>
      </w:r>
    </w:p>
    <w:bookmarkEnd w:id="445"/>
    <w:bookmarkStart w:name="z453" w:id="446"/>
    <w:p>
      <w:pPr>
        <w:spacing w:after="0"/>
        <w:ind w:left="0"/>
        <w:jc w:val="both"/>
      </w:pPr>
      <w:r>
        <w:rPr>
          <w:rFonts w:ascii="Times New Roman"/>
          <w:b w:val="false"/>
          <w:i w:val="false"/>
          <w:color w:val="000000"/>
          <w:sz w:val="28"/>
        </w:rPr>
        <w:t>
      7 72 1 7260 – "Расходы по уменьшению поступлений в бюджет", предназначен для учета расходов по уменьшению налоговых и неналоговых поступлений в бюджет, возникающих при корректировке ранее начисленных доходов по расчетам с плательщиками;</w:t>
      </w:r>
    </w:p>
    <w:bookmarkEnd w:id="446"/>
    <w:bookmarkStart w:name="z454" w:id="447"/>
    <w:p>
      <w:pPr>
        <w:spacing w:after="0"/>
        <w:ind w:left="0"/>
        <w:jc w:val="both"/>
      </w:pPr>
      <w:r>
        <w:rPr>
          <w:rFonts w:ascii="Times New Roman"/>
          <w:b w:val="false"/>
          <w:i w:val="false"/>
          <w:color w:val="000000"/>
          <w:sz w:val="28"/>
        </w:rPr>
        <w:t>
      7 72 1 7270 – "Расходы по прочим трансфертам", предназначен для учета расходов по трансфертам ФСМС и в Национальный фонд.</w:t>
      </w:r>
    </w:p>
    <w:bookmarkEnd w:id="447"/>
    <w:bookmarkStart w:name="z455" w:id="448"/>
    <w:p>
      <w:pPr>
        <w:spacing w:after="0"/>
        <w:ind w:left="0"/>
        <w:jc w:val="both"/>
      </w:pPr>
      <w:r>
        <w:rPr>
          <w:rFonts w:ascii="Times New Roman"/>
          <w:b w:val="false"/>
          <w:i w:val="false"/>
          <w:color w:val="000000"/>
          <w:sz w:val="28"/>
        </w:rPr>
        <w:t>
      53. Подраздел 73 "Расходы по управлению активами", предназначен для учета расходов по управлению активами. Данный подраздел включает следующие счета:</w:t>
      </w:r>
    </w:p>
    <w:bookmarkEnd w:id="448"/>
    <w:bookmarkStart w:name="z456" w:id="449"/>
    <w:p>
      <w:pPr>
        <w:spacing w:after="0"/>
        <w:ind w:left="0"/>
        <w:jc w:val="both"/>
      </w:pPr>
      <w:r>
        <w:rPr>
          <w:rFonts w:ascii="Times New Roman"/>
          <w:b w:val="false"/>
          <w:i w:val="false"/>
          <w:color w:val="000000"/>
          <w:sz w:val="28"/>
        </w:rPr>
        <w:t>
      7 73 1 7310 – "Расходы по вознаграждениям", предназначен для учета начисленных расходов по выплате вознаграждений (интересов) по займам (векселям, облигациям), за пользование средствами, заимствованными на внутренних (внешних) рынках капитала, по финансовой аренде, по проектам государственно-частного партнерства;</w:t>
      </w:r>
    </w:p>
    <w:bookmarkEnd w:id="449"/>
    <w:bookmarkStart w:name="z457" w:id="450"/>
    <w:p>
      <w:pPr>
        <w:spacing w:after="0"/>
        <w:ind w:left="0"/>
        <w:jc w:val="both"/>
      </w:pPr>
      <w:r>
        <w:rPr>
          <w:rFonts w:ascii="Times New Roman"/>
          <w:b w:val="false"/>
          <w:i w:val="false"/>
          <w:color w:val="000000"/>
          <w:sz w:val="28"/>
        </w:rPr>
        <w:t>
      7 73 1 7320 – "Прочие расходы по управлению активами", предназначен для учета прочих расходов по управлению активов, не указанных в других группах счетов;</w:t>
      </w:r>
    </w:p>
    <w:bookmarkEnd w:id="450"/>
    <w:bookmarkStart w:name="z458" w:id="451"/>
    <w:p>
      <w:pPr>
        <w:spacing w:after="0"/>
        <w:ind w:left="0"/>
        <w:jc w:val="both"/>
      </w:pPr>
      <w:r>
        <w:rPr>
          <w:rFonts w:ascii="Times New Roman"/>
          <w:b w:val="false"/>
          <w:i w:val="false"/>
          <w:color w:val="000000"/>
          <w:sz w:val="28"/>
        </w:rPr>
        <w:t>
      7 73 1 7330 – "Расходы по проектам государственно-частного партнерства", предназначен для учета расходов по проектам государственно-частного партнерства.</w:t>
      </w:r>
    </w:p>
    <w:bookmarkEnd w:id="451"/>
    <w:bookmarkStart w:name="z459" w:id="452"/>
    <w:p>
      <w:pPr>
        <w:spacing w:after="0"/>
        <w:ind w:left="0"/>
        <w:jc w:val="both"/>
      </w:pPr>
      <w:r>
        <w:rPr>
          <w:rFonts w:ascii="Times New Roman"/>
          <w:b w:val="false"/>
          <w:i w:val="false"/>
          <w:color w:val="000000"/>
          <w:sz w:val="28"/>
        </w:rPr>
        <w:t>
      54. Подраздел 74 "Прочие расходы" предназначен для учета прочих расходов, не указанных в других подразделах. Данный подраздел включает следующие счета:</w:t>
      </w:r>
    </w:p>
    <w:bookmarkEnd w:id="452"/>
    <w:bookmarkStart w:name="z460" w:id="453"/>
    <w:p>
      <w:pPr>
        <w:spacing w:after="0"/>
        <w:ind w:left="0"/>
        <w:jc w:val="both"/>
      </w:pPr>
      <w:r>
        <w:rPr>
          <w:rFonts w:ascii="Times New Roman"/>
          <w:b w:val="false"/>
          <w:i w:val="false"/>
          <w:color w:val="000000"/>
          <w:sz w:val="28"/>
        </w:rPr>
        <w:t>
      7 74 1 7410 – "Расходы от изменения справедливой стоимости", предназначен для учета расходов от изменения справедливой стоимости активов (краткосрочных финансовых инвестиций, долгосрочных финансовых инвестиций, биологических активов, инвестиционной недвижимости);</w:t>
      </w:r>
    </w:p>
    <w:bookmarkEnd w:id="453"/>
    <w:bookmarkStart w:name="z461" w:id="454"/>
    <w:p>
      <w:pPr>
        <w:spacing w:after="0"/>
        <w:ind w:left="0"/>
        <w:jc w:val="both"/>
      </w:pPr>
      <w:r>
        <w:rPr>
          <w:rFonts w:ascii="Times New Roman"/>
          <w:b w:val="false"/>
          <w:i w:val="false"/>
          <w:color w:val="000000"/>
          <w:sz w:val="28"/>
        </w:rPr>
        <w:t>
      7 74 1 7420 – "Расходы по выбытию долгосрочных активов", предназначен для учета расходов по выбытию долгосрочных активов (основных средств, биологических активов, инвестиционной недвижимости, нематериальных активов, объектов незавершенного строительства и капитальных вложений, долгосрочных финансовых инвестиций);</w:t>
      </w:r>
    </w:p>
    <w:bookmarkEnd w:id="454"/>
    <w:bookmarkStart w:name="z462" w:id="455"/>
    <w:p>
      <w:pPr>
        <w:spacing w:after="0"/>
        <w:ind w:left="0"/>
        <w:jc w:val="both"/>
      </w:pPr>
      <w:r>
        <w:rPr>
          <w:rFonts w:ascii="Times New Roman"/>
          <w:b w:val="false"/>
          <w:i w:val="false"/>
          <w:color w:val="000000"/>
          <w:sz w:val="28"/>
        </w:rPr>
        <w:t>
      7 74 1 7430 – "Расходы по курсовой разнице", предназначен для учета расходов по курсовой разнице,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455"/>
    <w:bookmarkStart w:name="z463" w:id="456"/>
    <w:p>
      <w:pPr>
        <w:spacing w:after="0"/>
        <w:ind w:left="0"/>
        <w:jc w:val="both"/>
      </w:pPr>
      <w:r>
        <w:rPr>
          <w:rFonts w:ascii="Times New Roman"/>
          <w:b w:val="false"/>
          <w:i w:val="false"/>
          <w:color w:val="000000"/>
          <w:sz w:val="28"/>
        </w:rPr>
        <w:t>
      7 74 1 7440 – "Расходы от обесценения активов", предназначен для учета расходов по созданию резервов на обесценение активов;</w:t>
      </w:r>
    </w:p>
    <w:bookmarkEnd w:id="456"/>
    <w:bookmarkStart w:name="z464" w:id="457"/>
    <w:p>
      <w:pPr>
        <w:spacing w:after="0"/>
        <w:ind w:left="0"/>
        <w:jc w:val="both"/>
      </w:pPr>
      <w:r>
        <w:rPr>
          <w:rFonts w:ascii="Times New Roman"/>
          <w:b w:val="false"/>
          <w:i w:val="false"/>
          <w:color w:val="000000"/>
          <w:sz w:val="28"/>
        </w:rPr>
        <w:t>
      7 74 1 7450 – "Расходы по созданию резервов", предназначен для учета расходов по созданию резервов по сомнительным долгам;</w:t>
      </w:r>
    </w:p>
    <w:bookmarkEnd w:id="457"/>
    <w:bookmarkStart w:name="z465" w:id="458"/>
    <w:p>
      <w:pPr>
        <w:spacing w:after="0"/>
        <w:ind w:left="0"/>
        <w:jc w:val="both"/>
      </w:pPr>
      <w:r>
        <w:rPr>
          <w:rFonts w:ascii="Times New Roman"/>
          <w:b w:val="false"/>
          <w:i w:val="false"/>
          <w:color w:val="000000"/>
          <w:sz w:val="28"/>
        </w:rPr>
        <w:t>
      7 74 1 7460 – "Прочие расходы", предназначен для учета расходов, не указанных в других группах счетов;</w:t>
      </w:r>
    </w:p>
    <w:bookmarkEnd w:id="458"/>
    <w:bookmarkStart w:name="z466" w:id="459"/>
    <w:p>
      <w:pPr>
        <w:spacing w:after="0"/>
        <w:ind w:left="0"/>
        <w:jc w:val="both"/>
      </w:pPr>
      <w:r>
        <w:rPr>
          <w:rFonts w:ascii="Times New Roman"/>
          <w:b w:val="false"/>
          <w:i w:val="false"/>
          <w:color w:val="000000"/>
          <w:sz w:val="28"/>
        </w:rPr>
        <w:t>
      7 74 1 7470 – "Расходы по КСН республиканского бюджета", предназначен для учета проведенных расходов из республиканского бюджета;</w:t>
      </w:r>
    </w:p>
    <w:bookmarkEnd w:id="459"/>
    <w:bookmarkStart w:name="z467" w:id="460"/>
    <w:p>
      <w:pPr>
        <w:spacing w:after="0"/>
        <w:ind w:left="0"/>
        <w:jc w:val="both"/>
      </w:pPr>
      <w:r>
        <w:rPr>
          <w:rFonts w:ascii="Times New Roman"/>
          <w:b w:val="false"/>
          <w:i w:val="false"/>
          <w:color w:val="000000"/>
          <w:sz w:val="28"/>
        </w:rPr>
        <w:t>
      7 74 2 7471 – "Расходы по КСН местного бюджета", предназначен для учета проведенных расходов из местного бюджета;</w:t>
      </w:r>
    </w:p>
    <w:bookmarkEnd w:id="460"/>
    <w:bookmarkStart w:name="z468" w:id="461"/>
    <w:p>
      <w:pPr>
        <w:spacing w:after="0"/>
        <w:ind w:left="0"/>
        <w:jc w:val="both"/>
      </w:pPr>
      <w:r>
        <w:rPr>
          <w:rFonts w:ascii="Times New Roman"/>
          <w:b w:val="false"/>
          <w:i w:val="false"/>
          <w:color w:val="000000"/>
          <w:sz w:val="28"/>
        </w:rPr>
        <w:t>
      7 74 1 7480 – "Расходы от размещения ценных бумаг", предназначен для учета отрицательной разницы между номинальной стоимостью ценных бумаг и фактической стоимостью их размещения;</w:t>
      </w:r>
    </w:p>
    <w:bookmarkEnd w:id="461"/>
    <w:bookmarkStart w:name="z469" w:id="462"/>
    <w:p>
      <w:pPr>
        <w:spacing w:after="0"/>
        <w:ind w:left="0"/>
        <w:jc w:val="both"/>
      </w:pPr>
      <w:r>
        <w:rPr>
          <w:rFonts w:ascii="Times New Roman"/>
          <w:b w:val="false"/>
          <w:i w:val="false"/>
          <w:color w:val="000000"/>
          <w:sz w:val="28"/>
        </w:rPr>
        <w:t>
      7 74 1 7490 – "Расходы по фондам", предназначен для признания расходов по фондам. Данный счет включает следующие субсчета:</w:t>
      </w:r>
    </w:p>
    <w:bookmarkEnd w:id="462"/>
    <w:bookmarkStart w:name="z470" w:id="463"/>
    <w:p>
      <w:pPr>
        <w:spacing w:after="0"/>
        <w:ind w:left="0"/>
        <w:jc w:val="both"/>
      </w:pPr>
      <w:r>
        <w:rPr>
          <w:rFonts w:ascii="Times New Roman"/>
          <w:b w:val="false"/>
          <w:i w:val="false"/>
          <w:color w:val="000000"/>
          <w:sz w:val="28"/>
        </w:rPr>
        <w:t>
      7 74 1 7491 – "Расходы Фонда компенсации потерпевшим" предназначен для учета расходов по выплате компенсации из Фонда компенсации потерпевшим;</w:t>
      </w:r>
    </w:p>
    <w:bookmarkEnd w:id="463"/>
    <w:bookmarkStart w:name="z471" w:id="464"/>
    <w:p>
      <w:pPr>
        <w:spacing w:after="0"/>
        <w:ind w:left="0"/>
        <w:jc w:val="both"/>
      </w:pPr>
      <w:r>
        <w:rPr>
          <w:rFonts w:ascii="Times New Roman"/>
          <w:b w:val="false"/>
          <w:i w:val="false"/>
          <w:color w:val="000000"/>
          <w:sz w:val="28"/>
        </w:rPr>
        <w:t>
      7 74 1 7492 – "Расходы Фонда поддержки инфраструктуры образования" предназначен для учета расходов Фонда поддержки инфраструктуры образования (республиканский бюджет);</w:t>
      </w:r>
    </w:p>
    <w:bookmarkEnd w:id="464"/>
    <w:bookmarkStart w:name="z472" w:id="465"/>
    <w:p>
      <w:pPr>
        <w:spacing w:after="0"/>
        <w:ind w:left="0"/>
        <w:jc w:val="both"/>
      </w:pPr>
      <w:r>
        <w:rPr>
          <w:rFonts w:ascii="Times New Roman"/>
          <w:b w:val="false"/>
          <w:i w:val="false"/>
          <w:color w:val="000000"/>
          <w:sz w:val="28"/>
        </w:rPr>
        <w:t>
      7 74 2 7493 – "Расходы Фонда поддержки инфраструктуры образования" предназначен для учета расходов Фонда поддержки инфраструктуры образования (местный бюджет);</w:t>
      </w:r>
    </w:p>
    <w:bookmarkEnd w:id="465"/>
    <w:bookmarkStart w:name="z473" w:id="466"/>
    <w:p>
      <w:pPr>
        <w:spacing w:after="0"/>
        <w:ind w:left="0"/>
        <w:jc w:val="both"/>
      </w:pPr>
      <w:r>
        <w:rPr>
          <w:rFonts w:ascii="Times New Roman"/>
          <w:b w:val="false"/>
          <w:i w:val="false"/>
          <w:color w:val="000000"/>
          <w:sz w:val="28"/>
        </w:rPr>
        <w:t>
      7 74 1 7494 – "Расходы Специального государственного фонда" предназначен для учета расходов Специального государственного фонда;</w:t>
      </w:r>
    </w:p>
    <w:bookmarkEnd w:id="466"/>
    <w:bookmarkStart w:name="z474" w:id="467"/>
    <w:p>
      <w:pPr>
        <w:spacing w:after="0"/>
        <w:ind w:left="0"/>
        <w:jc w:val="both"/>
      </w:pPr>
      <w:r>
        <w:rPr>
          <w:rFonts w:ascii="Times New Roman"/>
          <w:b w:val="false"/>
          <w:i w:val="false"/>
          <w:color w:val="000000"/>
          <w:sz w:val="28"/>
        </w:rPr>
        <w:t>
      7 74 1 7495 – "Расходы Специального государственного фонда центрального уполномоченного органа" предназначен для учета расходов Специального государственного фонда (специальный счет центрального уполномоченного органа соответствующей сферы);</w:t>
      </w:r>
    </w:p>
    <w:bookmarkEnd w:id="467"/>
    <w:bookmarkStart w:name="z475" w:id="468"/>
    <w:p>
      <w:pPr>
        <w:spacing w:after="0"/>
        <w:ind w:left="0"/>
        <w:jc w:val="both"/>
      </w:pPr>
      <w:r>
        <w:rPr>
          <w:rFonts w:ascii="Times New Roman"/>
          <w:b w:val="false"/>
          <w:i w:val="false"/>
          <w:color w:val="000000"/>
          <w:sz w:val="28"/>
        </w:rPr>
        <w:t>
      7 74 2 7496 – "Расходы Специального государственного фонда местного уполномоченного органа" предназначен для учета расходов Специального государственного фонда (специальный счет местного уполномоченного органа соответствующей сферы).</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Единому плану счетов</w:t>
            </w:r>
          </w:p>
        </w:tc>
      </w:tr>
    </w:tbl>
    <w:bookmarkStart w:name="z477" w:id="469"/>
    <w:p>
      <w:pPr>
        <w:spacing w:after="0"/>
        <w:ind w:left="0"/>
        <w:jc w:val="left"/>
      </w:pPr>
      <w:r>
        <w:rPr>
          <w:rFonts w:ascii="Times New Roman"/>
          <w:b/>
          <w:i w:val="false"/>
          <w:color w:val="000000"/>
        </w:rPr>
        <w:t xml:space="preserve"> Единый план счетов</w:t>
      </w:r>
    </w:p>
    <w:bookmarkEnd w:id="469"/>
    <w:bookmarkStart w:name="z478" w:id="470"/>
    <w:p>
      <w:pPr>
        <w:spacing w:after="0"/>
        <w:ind w:left="0"/>
        <w:jc w:val="left"/>
      </w:pPr>
      <w:r>
        <w:rPr>
          <w:rFonts w:ascii="Times New Roman"/>
          <w:b/>
          <w:i w:val="false"/>
          <w:color w:val="000000"/>
        </w:rPr>
        <w:t xml:space="preserve"> 1 раздел "Краткосрочные активы"</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Краткосрочные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Денежные средства и их эквиваленты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казначейский счет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для учета поступлений и расчетов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исполнительного органа по поддержке инфраструктуры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 иностранной валюте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местного уполномоченного органа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местного уполномоченного органа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документы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других бюджетов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внешних займов и связанных грантов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Краткосрочные финансовые инвестиции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краткосрочных финансовых инвестиций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Краткосрочная дебиторская задолженность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текущим трансфертам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трансфертам на развитие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юридическим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выплате пенсий и пособий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Фонда социального медицинского страхования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специальным видам платежей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внутриведомственным расчетам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межведомственным расчетам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по подотчетным суммам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другим видам расчетов с работниками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прочих подотчетных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сомнительной дебиторской задолженности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 по налоговым и неналоговым поступлениям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налоговым поступлениям в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неналоговым поступлениям в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основного капитала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финансовых активов государства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Запасы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учебных, научных исследований и других целей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и перевязочные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горюче-смазочные материалы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материалы и канцелярские принадлежности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Спецодежда и другие предметы индивидуального пользования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запасов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Прочие краткосрочные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r>
    </w:tbl>
    <w:bookmarkStart w:name="z479" w:id="471"/>
    <w:p>
      <w:pPr>
        <w:spacing w:after="0"/>
        <w:ind w:left="0"/>
        <w:jc w:val="left"/>
      </w:pPr>
      <w:r>
        <w:rPr>
          <w:rFonts w:ascii="Times New Roman"/>
          <w:b/>
          <w:i w:val="false"/>
          <w:color w:val="000000"/>
        </w:rPr>
        <w:t xml:space="preserve"> 2 раздел "Долгосрочные активы"</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Долгосрочные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Долгосрочные финансовые инвестиции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долгосрочных финансовых инвестиций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Долгосрочная дебиторская задолженность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Основные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основных средств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нежилых зданий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основных средств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Незавершенное строительство и капитальные вложения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нематериальные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Инвестиционная недвижимость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инвестиционной недвижимости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инвестиционной недвижимости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инвестиционной недвижимости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Биологические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биологических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биологических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биологических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Нематериальные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нематериальных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нематериальных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нематериальных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Прочие долгосрочные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r>
    </w:tbl>
    <w:bookmarkStart w:name="z480" w:id="472"/>
    <w:p>
      <w:pPr>
        <w:spacing w:after="0"/>
        <w:ind w:left="0"/>
        <w:jc w:val="left"/>
      </w:pPr>
      <w:r>
        <w:rPr>
          <w:rFonts w:ascii="Times New Roman"/>
          <w:b/>
          <w:i w:val="false"/>
          <w:color w:val="000000"/>
        </w:rPr>
        <w:t xml:space="preserve"> 3 раздел "Краткосрочные обязательства"</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Краткосрочные обязательства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Краткосрочные финансовые обязательства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по проектам государственно-частного партнерства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Краткосрочная кредиторская задолженность по налогам и другим платежам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трансфертам физическим лицам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текущим трансфертам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трансфертам на развитие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физическим лицам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юридическим лицам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индивидуальному подоходному налогу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социальному налогу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 за загрязнение окружающей среды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налогам и другим обязательным платежам в бюджет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расчетам с бюджетом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активов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товаров, работ и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прочим операциям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пенсионным взносам в НАО "Государственная корпорация "Правительство для граждан"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по другим обязательным и добровольным платежам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и взносам на обязательное социальное медицинское страхование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на обязательное социальное медицинское страхование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взносам на обязательное социальное медицинское страхование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Краткосрочная кредиторская задолженность поставщикам и подрядчикам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внутриведомственным расчетам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межведомственным расчетам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оплате труда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исполнительным документам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депонированным суммам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социальному пособию по временной нетрудоспособности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безналичным перечислениям сумм членских профсоюзных взносов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по неиспользованным отпускам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безналичным перечислениям на счета по вкладам в банки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перед работниками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подотчетным суммам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деньгам временного размещения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связанные с изъятием наличных тиынов из денежного обращения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выплатам из фондов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налоговым поступлениям в бюджет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оплате НДС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возврату НДС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неналоговым поступлениям в бюджет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Краткосрочные оценочные и гарантийные обязательства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обязательства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гарантийные обязательства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Прочие краткосрочные обязательства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полученные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r>
    </w:tbl>
    <w:bookmarkStart w:name="z481" w:id="473"/>
    <w:p>
      <w:pPr>
        <w:spacing w:after="0"/>
        <w:ind w:left="0"/>
        <w:jc w:val="left"/>
      </w:pPr>
      <w:r>
        <w:rPr>
          <w:rFonts w:ascii="Times New Roman"/>
          <w:b/>
          <w:i w:val="false"/>
          <w:color w:val="000000"/>
        </w:rPr>
        <w:t xml:space="preserve"> 4 раздел "Долгосрочные обязательства"</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Долгосрочные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Долгосрочные финансовые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внутренние займы полученные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по проектам государственно-частного партнерства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Долгосрочная кредиторская задолженность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Долгосрочные оценочные и гарантийные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гарантийные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r>
    </w:tbl>
    <w:bookmarkStart w:name="z482" w:id="474"/>
    <w:p>
      <w:pPr>
        <w:spacing w:after="0"/>
        <w:ind w:left="0"/>
        <w:jc w:val="left"/>
      </w:pPr>
      <w:r>
        <w:rPr>
          <w:rFonts w:ascii="Times New Roman"/>
          <w:b/>
          <w:i w:val="false"/>
          <w:color w:val="000000"/>
        </w:rPr>
        <w:t xml:space="preserve"> 5 раздел "Чистые активы/капитал"</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Чистые активы/капитал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Финансирование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объектов и реконструкция имеющихся объектов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дорог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внедрение и развитие информационных систем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объектов и реконструкция имеющихся объектов государственных предприятий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Резервы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нематериальных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инвестиций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пересчет иностранной валюты по зарубежной деятельности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Финансовый результат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года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периода по поступлениям в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 по поступлениям в бюджет</w:t>
            </w:r>
          </w:p>
        </w:tc>
      </w:tr>
    </w:tbl>
    <w:bookmarkStart w:name="z483" w:id="475"/>
    <w:p>
      <w:pPr>
        <w:spacing w:after="0"/>
        <w:ind w:left="0"/>
        <w:jc w:val="left"/>
      </w:pPr>
      <w:r>
        <w:rPr>
          <w:rFonts w:ascii="Times New Roman"/>
          <w:b/>
          <w:i w:val="false"/>
          <w:color w:val="000000"/>
        </w:rPr>
        <w:t xml:space="preserve"> 6 раздел "Доходы"</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Доходы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Доходы от необменных операций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текущей деятельности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капитальных вложений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областных бюджетов, бюджетов городов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Атырауской области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Мангистауской области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Алматы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Астана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областных бюджетов, бюджетов городов республиканского значения, столицы на компенсацию потерь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республиканского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текущим трансфертам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трансфертам на развитие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местного самоуправления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общего характера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районных (городов областного значения) бюджетов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районных (городов областного значения) бюджетов на компенсацию потерь областного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областного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бюджетов городов районного значения, сел, поселков, сельских округов на компенсацию потерь районного (города областного значения)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районного (города областного значения)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в областные бюджеты, бюджеты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Взаимоотношения областного бюджета, бюджетов города республиканского значения, столицы с другими областными бюджетами, бюджетами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областным бюджетам, бюджетам городов республиканского значения, столицы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районным (городам областного значения) бюджетам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бюджетам городов районного значения, сел, поселков, сельских округов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трансферт в республиканский бюджет из Национального фонда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Неперечисленная за прошедший год сумма гарантированного трансферта из Национального фонда Республики Казахстан в республиканский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трансферт в республиканский бюджет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местным исполнительным органам областей,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областного бюджета местным исполнительным органам районов (городов областного значения)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специализированным организациям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специализированным организациям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специализированным организациям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до 2005 года за счет средств правительственных внешних займов юридическим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до 2005 года юридическим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иностранным государствам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юридическим лицам, за исключением специализированных организаций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районного (города областного значения) бюджета аппаратам акимов города районного значения, села, поселка, сельского округа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районных (городов областного значения) бюджетов неиспользованных бюджетных кредитов, выданных из областного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областей, города республиканского значения, столицы использованных не по целевому назначению кредитов, выданных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района (города областного значения), использованных не по целевому назначению кредитов, выданных из областного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неиспользованных бюджетных кредитов, выданных из районного (города областного значения)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использованных не по целевому назначению бюджетных кредитов, выданных из районного (города областного значения)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районных (городов областного значения) бюджетов неиспользованных бюджетных кредитов, выданных из областного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неиспользованных бюджетных кредитов, выданных из районного (города областного значения)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требований по оплаченным государственным гарантиям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юридическими лицами требований по оплаченным государственным гарантиям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направленных на исполнение обязательств по государственным гарантиям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имущества, полученного или взысканного в пользу государства в счет погашения задолженности по бюджетным кредитам, а также бюджетным средствам, направленным на исполнение обязательств по государственным гарантиям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прочим трансфертам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по выплате субсидий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грантам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помощь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Правительством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области,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района (города областного значения)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аппаратом акима города районного значения, села, поселка, сельского округа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внешнего займа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государственные займы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международных финансовых организаций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государств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коммерческих банков и фирм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размещенные на внешних рынках капиталов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внутреннего займа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долгосрочные казначейские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среднесрочные казначейские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краткосрочные казначейские обязательства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государственных эмиссионных ценных бумаг на организованном рынке ценных бумаг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для обращения на внутреннем рынке для финансирования строительства жилья в рамках реализации государственных и правительственных программ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городов республиканского значения, столицы для обращения на внутреннем рынке для финансирования дефицита бюджета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для обращения на внутреннем рынке для финансирования мер в рамках Дорожной карты занятости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необменных операций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лиц-субъектов крупного предпринимательства,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за исключением поступлений от субъектов крупного предпринимательства и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иностранных граждан, не облагаемых у источника выплаты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физических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юридических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физических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произведенные товары, выполненные работы и оказанные услуги на территории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импортируемые на территорию Республики Казахстан, кроме налога на добавленную стоимость на товары, импортируемые с территории Российской Федерации и Республики Беларусь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за нерезидента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(возврат) налогоплательщиком суммы превышения налога на добавленную стоимость, ранее возвращенной из бюджета и не подтвержденной к возврату при проведении налоговой проверки, перечисление суммы пени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импортированные с территории государств-членов ЕАЭС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с иностранных интернет компаний при осуществлении электронной торговли товарами, оказании услуг в электронной форме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 газовый конденсат, произведенные на территории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произведенных на территории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ввозимые на территорию Республики Казахстан с территории государств-членов Таможенного союза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ввозимых на территорию Республики Казахстан с территории государств-членов Таможенного союза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подакцизной продукции, ввозимой на территорию Республики Казахстан с территории государств-членов Таможенного союза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ввозимых на территорию Республики Казахстан с территории государств-членов Таможенного союза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импортируемых на территорию Республики Казахстан с территории государств, не являющихся членами Таможенного союза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импортируемые на территорию Республики Казахстан с территории государств, не являющихся членами Таможенного союза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подакцизных продукций, импортируемые на территорию Республики Казахстан с территории государств, не являющихся членами Таможенного союза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импортируемых на территорию Республики Казахстан с территории государств, не являющихся членами Таможенного союза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произведенных на территории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республиканского значения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негативное воздействие на окружающую среду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цифровой майнинг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право занятия отдельными видами деятельности (сбор за выдачу лицензий на занятие отдельными видами деятельности)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республиканского значения, столице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областного и районного значения, проходящих через территории городов районного значения, сел, поселков, сельских округов и на открытом пространстве за пределами помещений в городе районного значения, селе, поселке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прохождение учетной регистрации микрофинансовых организаций и включение их в реестр микрофинансовых организаций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разрешительных документов, согласия для участников банковского и страхового рынков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или продление разрешения на привлечение иностранной рабочей силы в Республику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лицензиями на занятие отдельными видами деятельности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и деятельность авиации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внешние операции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Ввозные таможенные пошлины (иные пошлины, налоги и сборы, имеющие эквивалентное действие), уплаченные в соответствии с Договором о Евразийском экономическом союзе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таможенный платеж на ввозимые товары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Беларусь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приостановлено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неполное и (или) несвоевременное исполнение обязательств по перечислению сумм от распределения ввозных таможенных пошлин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а также таможенные пошлины на товары ввозимые в рамках контрактов в сфере недропользования, в том числе по соглашениям о разделе продукции, заключенных Республикой Казахстан до 1 июля 2010 года, которыми предусмотрено освобождение и (или) возмещение ввозных таможенных пошлин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Армения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Беларусь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Армения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Кыргызской Республикой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от Кыргызской Республики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таможенных платежей, налогов, специальных, антидемпинговых, компенсационных пошлин, а также в качестве обеспечения исполнения обязанности по уплате таможенных пошлин, налогов, специальных, антидемпинговых, компенсационных пошлин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сборы, уплачиваемые в соответствии с таможенным законодательством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уплаченные в соответствии с Договором о Евразийском экономическом союзе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Беларусь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Российской Федерации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или (неполное) несвоевременное исполнение обязательств по перечислению сумм от распределения специальных, антидемпинговых, компенсационных пошлин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не подлежащие распределению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Армения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специальных, антидемпинговых, компенсационных пошлин, перечисление которых приостановлено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Кыргызской Республики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неналоговых поступлений в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предоставляемых государственными учреждениями, финансируемыми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и Фонд поддержки инфраструктуры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Исполнительская санкция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областного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департаментами внутренних дел областей, города республиканского значения, столицы, их территориальными подразделениями, финансируемыми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по искам о возмещении вреда,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и в Фонд компенсации потерпевшим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областного бюджета местным исполнительным органам районов (городов областного значения)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местного бюджета специализированным организациям,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здравоохранения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просвещения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науки и высшего образования Республики Казахстан, финансируемым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обороны Республики Казахстан, его территориальные органы,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сельского хозяйства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труда и социальной защиты населения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внутренних дел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чрезвычайным ситуациям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юстиции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Национальным Банком Республики Казахстан,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Санкции, взыскания, подлежащие уплате по поручению и/или во исполнения решений Высшей аудиторской палаты Республики Казахстан, за исключением поступлений от организации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национальной безопасности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внутреннего государственного аудита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бюджетов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районного (города областного значения) бюджета, за исключением штрафов, пеней, санкций, взысканий, налагаемых акимами городов районного значения, сел, поселков, сельских округов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национальной экономики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культуры и спорта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индустрии и инфраструктурного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энергетики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делам государственной службы,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Службой государственной охраны Республики Казахстан,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назначенные за совершение уголовных правонарушений по приговорам судов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информации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цифрового развития, инноваций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акимами города районного значения, села, поселка, сельского округа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районного (города областного значения) бюджета аппаратам акимов города районного значения, села, поселка, сельского округа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торговли и интеграции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экологии и природных ресурсов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регулированию и развитию финансового рынка,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по стратегическому планированию и реформам Республики Казахстан, его территориальными органами, финансируемыми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по защите и развитию конкуренции Республики Казахстан, его территориальными органами, финансируемыми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Генеральной прокуратурой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в рамках административного судопроизводства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организации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в Фонд компенсации потерпевшим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за неисполнение процессуальных обязанностей и нарушение порядка в судебном заседании в ходе производства по уголовному делу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Принудительные платежи, взыскиваемые судом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республиканский бюджет, за исключением поступлений от организаций нефтяного сектора, в Фонд компенсации потерпевшим и Фонд поддержки инфраструктуры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 за исключением поступлений в Фонд поддержки инфраструктуры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ветеринарного паспорта на животное, бирок (чипов) для идентификации животных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недропользователей на социально-экономическое развитие региона и развитие его инфраструктуры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сборы физических и юридических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средств, ранее полученных из республиканского бюджета, за счет целевого трансферта из Национального фонда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остатков средств с контрольного счета наличности местного самоуправления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взысканных в порядке регрессных требований, в Фонд компенсации потерпевшим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Фонд компенсации потерпевшим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Туристские взносы для иностранцев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 в Фонд поддержки инфраструктуры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переданные в государственную собственность от физических и (или) юридических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одно из них является коррупционным, а также уголовным правонарушениям, расследуемым уполномоченным органом по противодействию коррупции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местного самоуправления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местного самоуправления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в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проектов государственно-частного партнерства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остатков бюджетных средств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Доходы от обменных операций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товаров, работ и услуг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Доходы от управления активами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республиканской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коммунальной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области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области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города районного значения, села, поселка, сельского округа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депозитам Правительства Республики Казахстан в Национальном Банке Республики Казахстан и на ежедневный остаток денег на едином казначейском счете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полученные от размещения в депозиты временно свободных бюджетных денег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областного бюджета местным исполнительным органам районов (городов областного значения)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специализированным организациям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специализированным организациям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специализированным организациям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до 2005 года юридическим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физическим лицам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за счет внутренних источников финансовым агентствам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юридическим лицам, за исключением специализированных организаций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районного (города областного значения) бюджета аппаратам акимов городов районного значения, сел, поселков, сельских округов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доходов от государственных лотерей, проводимых по решениям местных представительных органов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 за исключением поступлений в Фонд поддержки инфраструктуры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бесхозяйного имущества, конфискованные объекты недвижимого имущества, вещественные доказательства, выморочное имущество,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республиканской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коммунальной собственности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Прочие доходы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справедливой стоимости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кроме акций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долгосрочных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основные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оборудование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гражданам квартир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продажу права аренды земельных участков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безвозмездного получения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курсовой разницы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компенсации убытков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компенсации потерпевшим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поддержки инфраструктуры образования (республиканский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поддержки инфраструктуры образования (местный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Специальный государственный фонд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центрального уполномоченного органа в Специальный государственный фонд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местного уполномоченного органа в Специальный государственный фонд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размещения ценных бумаг</w:t>
            </w:r>
          </w:p>
        </w:tc>
      </w:tr>
    </w:tbl>
    <w:bookmarkStart w:name="z484" w:id="476"/>
    <w:p>
      <w:pPr>
        <w:spacing w:after="0"/>
        <w:ind w:left="0"/>
        <w:jc w:val="left"/>
      </w:pPr>
      <w:r>
        <w:rPr>
          <w:rFonts w:ascii="Times New Roman"/>
          <w:b/>
          <w:i w:val="false"/>
          <w:color w:val="000000"/>
        </w:rPr>
        <w:t xml:space="preserve"> 7 раздел "Расходы"</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Расходы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Операционные расходы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выплаты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отдельным категориям граждан и отчисления взносов в соответствии с законодательными актами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технического персонала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присяжным заседателям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 по техническому персоналу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стипендии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обучения стипендиатов за рубежом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дополнительно установленные пенсионные взносы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социальный налог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страхование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командировки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 технического персонала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 присяжных заседателей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коммунальным платежам и прочим услугам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исследованиям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в рамках государственного социального заказа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консалтинговых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на проведение форумов, семинаров, конференций и на имиджевые мероприятия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работ и услуг в сфере информатизации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помещений, зданий, сооружений, передаточных устройств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дорог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помещений, зданий, сооружений государственных предприятий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прочих основных средств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долгосрочных активов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бюджетом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Расходы по бюджетным выплатам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выплатам пенсий и пособий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субсидиям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физическим и юридическим лицам, в том числе крестьянским (фермерским) хозяйствам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общего характера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выплаты сотрудникам специальных государственных органов, органа по противодействию коррупции и военнослужащим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за границу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местного самоуправления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другим уровням государственного управления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прочим трансфертам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части средств, привлеченных из Национального фонда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взнос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Расходы по управлению активами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вознаграждений по внутренним займам Правительства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вознаграждений по внешним займам Правительства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государственным эмиссионным ценным бумагам, размещенным на внутреннем рынке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внешним договорам займа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проектам государственно-частного партнерства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компенсации инвестиционных затрат по проектам государственно-частного партнерства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компенсации операционных (эксплуатационных) затрат по проектам государственно-частного партнерства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выплате вознаграждений за осуществление управления объектом государственно-частного партнерства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прочим выплатам по проектам государственно-частного партнерства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Прочие расходы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справедливой стоимости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 долгосрочных активов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бюджета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местного бюджета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размещения ценных бумаг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фондам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компенсации потерпевшим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поддержки инфраструктуры образования (республиканский бюджет)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поддержки инфраструктуры образования (местный бюджет)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 центрального уполномоченного органа (специальный счет центрального уполномоченного органа соответствующей сферы)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 местного уполномоченного органа (специальный счет местного уполномоченного органа соответствующей сферы)</w:t>
            </w:r>
          </w:p>
        </w:tc>
      </w:tr>
    </w:tbl>
    <w:bookmarkStart w:name="z485" w:id="477"/>
    <w:p>
      <w:pPr>
        <w:spacing w:after="0"/>
        <w:ind w:left="0"/>
        <w:jc w:val="both"/>
      </w:pPr>
      <w:r>
        <w:rPr>
          <w:rFonts w:ascii="Times New Roman"/>
          <w:b w:val="false"/>
          <w:i w:val="false"/>
          <w:color w:val="000000"/>
          <w:sz w:val="28"/>
        </w:rPr>
        <w:t>
      Примечание:</w:t>
      </w:r>
    </w:p>
    <w:bookmarkEnd w:id="477"/>
    <w:bookmarkStart w:name="z486" w:id="478"/>
    <w:p>
      <w:pPr>
        <w:spacing w:after="0"/>
        <w:ind w:left="0"/>
        <w:jc w:val="both"/>
      </w:pPr>
      <w:r>
        <w:rPr>
          <w:rFonts w:ascii="Times New Roman"/>
          <w:b w:val="false"/>
          <w:i w:val="false"/>
          <w:color w:val="000000"/>
          <w:sz w:val="28"/>
        </w:rPr>
        <w:t>
      Расшифровка аббревиатур:</w:t>
      </w:r>
    </w:p>
    <w:bookmarkEnd w:id="478"/>
    <w:bookmarkStart w:name="z487" w:id="479"/>
    <w:p>
      <w:pPr>
        <w:spacing w:after="0"/>
        <w:ind w:left="0"/>
        <w:jc w:val="both"/>
      </w:pPr>
      <w:r>
        <w:rPr>
          <w:rFonts w:ascii="Times New Roman"/>
          <w:b w:val="false"/>
          <w:i w:val="false"/>
          <w:color w:val="000000"/>
          <w:sz w:val="28"/>
        </w:rPr>
        <w:t>
      КСН – контрольный счет наличности;</w:t>
      </w:r>
    </w:p>
    <w:bookmarkEnd w:id="479"/>
    <w:bookmarkStart w:name="z488" w:id="480"/>
    <w:p>
      <w:pPr>
        <w:spacing w:after="0"/>
        <w:ind w:left="0"/>
        <w:jc w:val="both"/>
      </w:pPr>
      <w:r>
        <w:rPr>
          <w:rFonts w:ascii="Times New Roman"/>
          <w:b w:val="false"/>
          <w:i w:val="false"/>
          <w:color w:val="000000"/>
          <w:sz w:val="28"/>
        </w:rPr>
        <w:t>
      НДС – налог на добавленную стоимость;</w:t>
      </w:r>
    </w:p>
    <w:bookmarkEnd w:id="480"/>
    <w:bookmarkStart w:name="z489" w:id="481"/>
    <w:p>
      <w:pPr>
        <w:spacing w:after="0"/>
        <w:ind w:left="0"/>
        <w:jc w:val="both"/>
      </w:pPr>
      <w:r>
        <w:rPr>
          <w:rFonts w:ascii="Times New Roman"/>
          <w:b w:val="false"/>
          <w:i w:val="false"/>
          <w:color w:val="000000"/>
          <w:sz w:val="28"/>
        </w:rPr>
        <w:t>
      НАО "Государственная корпорация "Правительство для граждан" - Некоммерческое акционерное общество "Государственная корпорация "Правительство для граждан;</w:t>
      </w:r>
    </w:p>
    <w:bookmarkEnd w:id="481"/>
    <w:bookmarkStart w:name="z490" w:id="482"/>
    <w:p>
      <w:pPr>
        <w:spacing w:after="0"/>
        <w:ind w:left="0"/>
        <w:jc w:val="both"/>
      </w:pPr>
      <w:r>
        <w:rPr>
          <w:rFonts w:ascii="Times New Roman"/>
          <w:b w:val="false"/>
          <w:i w:val="false"/>
          <w:color w:val="000000"/>
          <w:sz w:val="28"/>
        </w:rPr>
        <w:t>
      ЕАЭС – Евразийский экономический союз.</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Единому плану счетов</w:t>
            </w:r>
          </w:p>
        </w:tc>
      </w:tr>
    </w:tbl>
    <w:bookmarkStart w:name="z492" w:id="483"/>
    <w:p>
      <w:pPr>
        <w:spacing w:after="0"/>
        <w:ind w:left="0"/>
        <w:jc w:val="left"/>
      </w:pPr>
      <w:r>
        <w:rPr>
          <w:rFonts w:ascii="Times New Roman"/>
          <w:b/>
          <w:i w:val="false"/>
          <w:color w:val="000000"/>
        </w:rPr>
        <w:t xml:space="preserve"> Таблица перехода кодов Единой бюджетной классификации, бюджетного и бухгалтерского учета в коды Единого плана счетов</w:t>
      </w:r>
    </w:p>
    <w:bookmarkEnd w:id="483"/>
    <w:bookmarkStart w:name="z493" w:id="484"/>
    <w:p>
      <w:pPr>
        <w:spacing w:after="0"/>
        <w:ind w:left="0"/>
        <w:jc w:val="left"/>
      </w:pPr>
      <w:r>
        <w:rPr>
          <w:rFonts w:ascii="Times New Roman"/>
          <w:b/>
          <w:i w:val="false"/>
          <w:color w:val="000000"/>
        </w:rPr>
        <w:t xml:space="preserve"> 1 раздел "Краткосрочные активы"</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ноября 2009 года №495 "Об утверждении Правил ведения бюджетного учета" (зарегистрирован в Реестре государственной регистрации нормативных правовых актов под № 5962)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Краткосрочные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Денежные средства и их эквиваленты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казначейский счет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для учета поступлений и расчетов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исполнительного органа по поддержке инфраструктуры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 иностранной валюте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центрального уполномоченного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местного уполномоченного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документы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других бюджетов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внешних займов и связанных грантов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Краткосрочные финансовые инвестиции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краткосрочных финансовых инвестиций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Краткосрочная дебиторская задолженность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311, 321, 322, 323, 351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321, 322, 324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текущим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330, 338, 339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трансфертам на развитие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выплате пенсий и пособий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Фонда социального медицинского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111, 112, 113, 121, 122, 123, 124, 131, 134, 135, 149, 167, 169, 159, 414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специальным видам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внутриведомственным расчетам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межведомственным расчетам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111, 112, 113, 114, 121, 131, 135, 136, 141, 142, 143, 144, 149, 151,158, 159, 161, 162, 167, 169, 321, 324, 414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по подотчетным суммам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161, 162, 159, 169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другим видам расчетов с работниками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прочих подотчетных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111, 112, 131, 121, 131, 135, 136, 161, 162, 167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111, 112, 113, 114,121, 122, 123, 124, 131, 134, 135, 136, 137, 141, 142, 143, 144, 149, 151, 152, 153, 154, 155, 156, 157, 158, 159, 161, 162, 164, 165, 167, 169,171, 221, 321, 322, 324, 412, 413, 414, 416, 418, 419, 421,422, 423, 429, 431, 432, 434, 435, 621, 722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сомнительной дебиторской задолженности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 по налоговым и неналоговым поступлениям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налоговым поступлениям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неналоговым поступлениям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основного капитала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финансовых активов государства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Запасы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учебных, научных исследований и других целей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и перевязочные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горюче-смазочные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материалы и канцелярские принадлежности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Спецодежда и другие предметы индивидуального 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запасов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Прочие краткосрочные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141, 142, 143, 144, 149, 152, 153, 154, 155, 156, 157, 158, 159, 167,169, 412, 413, 414, 416, 419, 421, 422, 423, 429, 431, 432, 434, 435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153, 159, 416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bl>
    <w:bookmarkStart w:name="z494" w:id="485"/>
    <w:p>
      <w:pPr>
        <w:spacing w:after="0"/>
        <w:ind w:left="0"/>
        <w:jc w:val="left"/>
      </w:pPr>
      <w:r>
        <w:rPr>
          <w:rFonts w:ascii="Times New Roman"/>
          <w:b/>
          <w:i w:val="false"/>
          <w:color w:val="000000"/>
        </w:rPr>
        <w:t xml:space="preserve"> 2 раздел "Долгосрочные активы"</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ноября 2009 года №495 "Об утверждении Правил ведения бюджетного учета" (зарегистрирован в Реестре государственной регистрации нормативных правовых актов под № 5962)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Долгосрочные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Долгосрочные финансовые инвестиции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159, 341, 621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долгосрочных финансовых инвестиций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Долгосрочная дебиторская задолженность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Основные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основных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нежилых зданий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основных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Незавершенное строительство и капитальные вложения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нематериальные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Инвестиционная недвижимость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инвестиционной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инвестиционной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инвестиционной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Биологические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биологических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биологических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биологических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Нематериальные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нематериальных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нематериальных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нематериальных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Прочие долгосрочные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bl>
    <w:bookmarkStart w:name="z495" w:id="486"/>
    <w:p>
      <w:pPr>
        <w:spacing w:after="0"/>
        <w:ind w:left="0"/>
        <w:jc w:val="left"/>
      </w:pPr>
      <w:r>
        <w:rPr>
          <w:rFonts w:ascii="Times New Roman"/>
          <w:b/>
          <w:i w:val="false"/>
          <w:color w:val="000000"/>
        </w:rPr>
        <w:t xml:space="preserve"> 3 раздел "Краткосрочные обязательства"</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87"/>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от 18 сентября 2014 года № 403 "Некоторые вопросы Единой бюджетной классификации Республики Казахстан"</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под № 9756)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8"/>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от 16 ноября 2009 года №495</w:t>
            </w:r>
          </w:p>
          <w:p>
            <w:pPr>
              <w:spacing w:after="20"/>
              <w:ind w:left="20"/>
              <w:jc w:val="both"/>
            </w:pPr>
            <w:r>
              <w:rPr>
                <w:rFonts w:ascii="Times New Roman"/>
                <w:b w:val="false"/>
                <w:i w:val="false"/>
                <w:color w:val="000000"/>
                <w:sz w:val="20"/>
              </w:rPr>
              <w:t>
"Об утверждении Правил ведения бюджетного учета" (зарегистрирован в Реестре государственной регистрации нормативных правовых актов под № 5962)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89"/>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15 июня 2010 года .№281 "Об утверждении Плана счетов бухгалтерского учета государственных учреждений"</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под № 6314)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Краткосрочные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Краткосрочные финансовые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111, 113, 722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111, 113, 712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по проектам государственно-частного партнерства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810, 812, 813, 814, 815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Краткосрочная кредиторская задолженность по налогам и другим платежам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трансфертам физическим лицам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текущим трансфертам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трансфертам на развитие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физическим лицам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юридическим лицам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111, 112, 113, 121, 124, 131, 135, 169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индивидуальному подоходному налогу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111, 112, 113, 131, 159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социальному налогу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 за загрязнение окружающей среды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налогам и другим обязательным платежам в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расчетам с бюджетом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активов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товаров, работ и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прочим операциям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149, 159, 169, 414, 416, 421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обязательным социальным отчислениям в Государственный фонд социального страхования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пенсионным взносам в НАО "Государственная корпорация "Правительство для граждан"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по другим обязательным и добровольным платежам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и взносам на обязательное социальное медицинское страхование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на обязательное социальное медицинское страхование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взносам на обязательное социальное медицинское страхование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111, 112, 113, 124, 131, 135, 159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Краткосрочная кредиторская задолженность поставщикам и подрядчикам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141, 144, 149, 151, 152, 153, 159, 167, 414, 416, 434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внутриведомственным расчетам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межведомственным расчетам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111, 112, 131, 121, 131, 135, 136, 161, 162, 167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оплате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111, 112, 121, 131, 135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исполнительным документам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111, 112, 113, 131, 165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депонированным суммам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социальному пособию по временной нетрудоспособности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безналичным перечислениям сумм членских профсоюзных взносов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по неиспользованным отпускам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безналичным перечислениям на счета по вкладам в банки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111, 112, 325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перед работниками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подотчетным суммам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111, 131, 159, 167, 321, 421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деньгам временного размещения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111, 112, 113, 165, 323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связанные с изъятием наличных тиынов из денежного обращения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выплатам из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налоговым поступлениям в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оплате НДС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возврату НДС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неналоговым поступлениям в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Краткосрочные оценочные и гарантийные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гарантийные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Прочие краткосрочные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полученные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bl>
    <w:bookmarkStart w:name="z502" w:id="490"/>
    <w:p>
      <w:pPr>
        <w:spacing w:after="0"/>
        <w:ind w:left="0"/>
        <w:jc w:val="left"/>
      </w:pPr>
      <w:r>
        <w:rPr>
          <w:rFonts w:ascii="Times New Roman"/>
          <w:b/>
          <w:i w:val="false"/>
          <w:color w:val="000000"/>
        </w:rPr>
        <w:t xml:space="preserve"> 4 раздел "Долгосрочные обязательства"</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1"/>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от 18 сентября 2014 года № 403 "Некоторые вопросы Единой бюджетной классификации Республики Казахстан"</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под № 9756)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92"/>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от 16 ноября 2009 года №495</w:t>
            </w:r>
          </w:p>
          <w:p>
            <w:pPr>
              <w:spacing w:after="20"/>
              <w:ind w:left="20"/>
              <w:jc w:val="both"/>
            </w:pPr>
            <w:r>
              <w:rPr>
                <w:rFonts w:ascii="Times New Roman"/>
                <w:b w:val="false"/>
                <w:i w:val="false"/>
                <w:color w:val="000000"/>
                <w:sz w:val="20"/>
              </w:rPr>
              <w:t>
</w:t>
            </w:r>
            <w:r>
              <w:rPr>
                <w:rFonts w:ascii="Times New Roman"/>
                <w:b w:val="false"/>
                <w:i w:val="false"/>
                <w:color w:val="000000"/>
                <w:sz w:val="20"/>
              </w:rPr>
              <w:t>"Об утверждении Правил ведения бюджетного учета"</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под № 5962)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93"/>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w:t>
            </w:r>
          </w:p>
          <w:bookmarkEnd w:id="493"/>
          <w:p>
            <w:pPr>
              <w:spacing w:after="20"/>
              <w:ind w:left="20"/>
              <w:jc w:val="both"/>
            </w:pPr>
            <w:r>
              <w:rPr>
                <w:rFonts w:ascii="Times New Roman"/>
                <w:b w:val="false"/>
                <w:i w:val="false"/>
                <w:color w:val="000000"/>
                <w:sz w:val="20"/>
              </w:rPr>
              <w:t>
</w:t>
            </w:r>
            <w:r>
              <w:rPr>
                <w:rFonts w:ascii="Times New Roman"/>
                <w:b w:val="false"/>
                <w:i w:val="false"/>
                <w:color w:val="000000"/>
                <w:sz w:val="20"/>
              </w:rPr>
              <w:t>15 июня 2010 года .№281 "Об утверждении Плана счетов бухгалтерского учета государственных учреждений"</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под № 6314)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Долгосрочные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Долгосрочные финансовые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внутренние займы полученные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по проектам государственно-частного партнерства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810, 812, 813, 814, 815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Долгосрочная кредиторская задолженность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Долгосрочные оценочные и гарантийные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гарантийные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bl>
    <w:bookmarkStart w:name="z510" w:id="494"/>
    <w:p>
      <w:pPr>
        <w:spacing w:after="0"/>
        <w:ind w:left="0"/>
        <w:jc w:val="left"/>
      </w:pPr>
      <w:r>
        <w:rPr>
          <w:rFonts w:ascii="Times New Roman"/>
          <w:b/>
          <w:i w:val="false"/>
          <w:color w:val="000000"/>
        </w:rPr>
        <w:t xml:space="preserve"> 5 раздел "Чистые активы/капитал"</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ноября 2009 года №495 "Об утверждении Правил ведения бюджетного учета" (зарегистрирован в Реестре государственной регистрации нормативных правовых актов под № 5962)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Чистые активы/капитал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Финансирование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объектов и реконструкция имеющихся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дорог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внедрение и развитие информационных систем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объектов и реконструкция имеющихся объектов государственных предприятий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Резервы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нематериальных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инвестиций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пересчет иностранной валюты по зарубежной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Финансовый результат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периода по поступлениям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 по поступлениям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bl>
    <w:bookmarkStart w:name="z511" w:id="495"/>
    <w:p>
      <w:pPr>
        <w:spacing w:after="0"/>
        <w:ind w:left="0"/>
        <w:jc w:val="left"/>
      </w:pPr>
      <w:r>
        <w:rPr>
          <w:rFonts w:ascii="Times New Roman"/>
          <w:b/>
          <w:i w:val="false"/>
          <w:color w:val="000000"/>
        </w:rPr>
        <w:t xml:space="preserve"> 6 раздел "Доходы"</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ноября 2009 года №495 "Об утверждении Правил ведения бюджетного учета" (зарегистрирован в Реестре государственной регистрации нормативных правовых актов под № 5962)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Доходы от необменных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текущей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капитальных вложений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областных бюджетов, бюджетов городов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Атырауской области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Мангистауской области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областных бюджетов, бюджетов городов республиканского значения, столицы на компенсацию потерь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республиканского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текущим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трансфертам на развитие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местного самоуправления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общего характера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районных (городов областного значения) бюджетов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районных (городов областного значения) бюджетов на компенсацию потерь областного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областного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бюджетов городов районного значения, сел, поселков, сельских округов на компенсацию потерь районного (города областного значения)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районного (города областного значения)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в областные бюджеты, бюджеты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Взаимоотношения областного бюджета, бюджетов города республиканского значения, столицы с другими областными бюджетами, бюджетами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областным бюджетам, бюджетам городов республиканского значения, столицы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районным (городам областного значения) бюджетам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бюджетам городов районного значения, сел, поселков, сельских округов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трансферт в республиканский бюджет из Национального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Неперечисленная за прошедший год сумма гарантированного трансферта из Национального фонда Республики Казахстан в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трансферт в республиканский бюджет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местным исполнительным органам областей,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областного бюджета местным исполнительным органам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специализированным организациям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специализированным организациям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специализированным организациям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до 2005 года за счет средств правительственных внешних займов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до 2005 года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иностранным государствам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юридическим лицам, за исключением специализированных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районного (города областного значения) бюджета аппаратам акимов города районного значения, села, поселка,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районных (городов областного значения) бюджетов неиспользованных бюджетных кредитов, выданных из областного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областей, города республиканского значения, столицы использованных не по целевому назначению кредитов, выданных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района (города областного значения) использованных не по целевому назначению кредитов, выданных из областного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неиспользованных бюджетных кредитов, выданных из районного (города областного значения)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использованных не по целевому назначению бюджетных кредитов, выданных из районного (города областного значения)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районных (городов областного значения) бюджетов неиспользованных бюджетных кредитов, выданных из областного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неиспользованных бюджетных кредитов, выданных из районного (города областного значения)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требований по оплаченным государственным гарантиям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юридическими лицами требований по оплаченным государственным гарантиям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направленных на исполнение обязательств по государственным гарантиям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имущества, полученного или взысканного в пользу государства в счет погашения задолженности по бюджетным кредитам, а также бюджетным средствам, направленным на исполнение обязательств по государственным гарантиям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прочим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по выплате субсидий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грантам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Правительством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области,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аппаратом акима города районного значения, села, поселка,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внешнего займа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государственные займы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международных финансовых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государств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коммерческих банков и фирм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размещенные на внешних рынках капиталов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внутреннего займа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долгосрочные казначейские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среднесрочные казначейские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краткосрочные казначейские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государственных эмиссионных ценных бумаг на организованном рынке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для обращения на внутреннем рынке для финансирования строительства жилья в рамках реализации государственных и правительственных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городов республиканского значения, столицы для обращения на внутреннем рынке для финансирования дефицита бюджета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для обращения на внутреннем рынке для финансирования мер в рамках Дорожной карты занятости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необменных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лиц-субъектов крупного предпринимательства,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за исключением поступлений от субъектов крупного предпринимательства и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иностранных граждан, не облагаемых у источника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физических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физических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произведенные товары, выполненные работы и оказанные услуги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импортируемые на территорию Республики Казахстан, кроме налога на добавленную стоимость на товары, импортируемые с территории Российской Федерации и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за нерезидента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(возврат) налогоплательщиком суммы превышения налога на добавленную стоимость, ранее возвращенной из бюджета и не подтвержденной к возврату при проведении налоговой проверки, перечисление суммы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импортированные с территории государств-членов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с иностранных интернет компаний при осуществлении электронной торговли товарами, оказании услуг в электронной форме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 газовый конденсат, произведенные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произведенных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ввозимые на территорию Республики Казахстан с территории государств-членов Таможенного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ввозимых на территорию Республики Казахстан с территории государств-членов Таможенного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подакцизной продукции, ввозимой на территорию Республики Казахстан с территории государств-членов Таможенного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ввозимых на территорию Республики Казахстан с территории государств-членов Таможенного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импортируемых на территорию Республики Казахстан с территории государств, не являющихся членами Таможенного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импортируемые на территорию Республики Казахстан с территории государств, не являющихся членами Таможенного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подакцизных продукций, импортируемые на территорию Республики Казахстан с территории государств, не являющихся членами Таможенного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импортируемых на территорию Республики Казахстан с территории государств, не являющихся членами Таможенного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произведенных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республиканского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негативное воздействие на окружающую среду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цифровой майнинг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право занятия отдельными видами деятельности (сбор за выдачу лицензий на занятие отдельными видами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республиканского значения, столице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областного и районного значения, проходящих через территории городов районного значения, сел, поселков, сельских округов и на открытом пространстве за пределами помещений в городе районного значения, селе, поселке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прохождение учетной регистрации микрофинансовых организаций и включение их в реестр микрофинансовых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разрешительных документов, согласия для участников банковского и страхового рынков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или продление разрешения на привлечение иностранной рабочей силы в Республику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лицензиями на занятие отдельными видами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и деятельность авиации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внешние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Ввозные таможенные пошлины (иные пошлины, налоги и сборы, имеющие эквивалентное действие), уплаченные в соответствии с Договором о Евразийском экономическом союзе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таможенный платеж на ввозимые товары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приостановлено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неполное и (или) несвоевременное исполнение обязательств по перечислению сумм от распределения ввозных таможенных пошлин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а также таможенные пошлины на товары ввозимые в рамках контрактов в сфере недропользования, в том числе по соглашениям о разделе продукции, заключенных Республикой Казахстан до 1 июля 2010 года, которыми предусмотрено освобождение и (или) возмещение ввозных таможенных пошлин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Кыргызской Республикой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от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таможенных платежей, налогов, специальных, антидемпинговых, компенсационных пошлин, а также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сборы, уплачиваемые в соответствии с таможенным законодательством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уплаченные в соответствии с Договором о Евразийском экономическом союзе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или (неполное) несвоевременное исполнение обязательств по перечислению сумм от распределения специальных, антидемпинговых, компенсационных пошлин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не подлежащие распределению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специальных, антидемпинговых, компенсационных пошлин, перечисление которых приостановлено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неналоговых поступлений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предоставляемых государственными учреждениями, финансируемыми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Исполнительская санкция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областного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департаментами внутренних дел областей, города республиканского значения, столицы, их территориальными подразделениями, финансируемыми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по искам о возмещении вреда,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в Фонд компенсации потерпевшим, в Фонд поддержки инфраструктуры образования и в Специальный государственный фонд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областного бюджета местным исполнительным органам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местного бюджета специализированным организациям,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здравоохранения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просвещения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науки и высшего образования Республики Казахстан, финансируемым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обороны Республики Казахстан, его территориальные органы,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сельского хозяйства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труда и социальной защиты населения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внутренних дел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чрезвычайным ситуациям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юстиции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Национальным Банком Республики Казахстан,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Санкции, взыскания, подлежащие уплате по поручению и/или во исполнения решений Высшей аудиторской палаты Республики Казахстан, за исключением поступлений от организации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национальной безопасности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внутреннего государственного аудита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бюджетов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районного (города областного значения) бюджета, за исключением штрафов, пеней, санкций, взысканий, налагаемых акимами городов районного значения, сел, поселков,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национальной экономики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культуры и спорта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индустрии и инфраструктурного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энергетики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делам государственной службы,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Службой государственной охраны Республики Казахстан,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назначенные за совершение уголовных правонарушений по приговорам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информации и общественного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цифрового развития, инноваций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акимами города районного значения, села, поселка,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районного (города областного значения) бюджета аппаратам акимов города районного значения, села, поселка,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торговли и интеграции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экологии и природных ресурсов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регулированию и развитию финансового рынка,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по стратегическому планированию и реформам Республики Казахстан, его территориальными органами, финансируемыми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по защите и развитию конкуренции Республики Казахстан, его территориальными органами, финансируемыми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Генеральной прокуратурой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в рамках административного судопроизводства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организации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в Фонд компенсации потерпевшим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за неисполнение процессуальных обязанностей и нарушение порядка в судебном заседании в ходе производства по уголовному делу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Принудительные платежи, взыскиваемые судом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республиканский бюджет, за исключением поступлений от организаций нефтяного сектора, в Фонд компенсации потерпевшим и Фонд поддержки инфраструктуры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 за исключением поступлений в Фонд поддержки инфраструктуры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ветеринарного паспорта на животное, бирок (чипов) для идентификации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недропользователей на социально-экономическое развитие региона и развитие его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сборы физических и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средств, ранее полученных из республиканского бюджета за счет целевого трансферта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остатков средств с контрольного счета наличности местного самоуправления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взысканных в порядке регрессных требований, в Фонд компенсации потерпевшим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Фонд компенсации потерпевшим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Туристские взносы для иностранцев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 в Фонд поддержки инфраструктуры образования и в Специальный государственный фонд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переданные в государственную собственность от физических и (или)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одно из них является коррупционным, а также уголовным правонарушениям, расследуемым уполномоченным органом по противодействию коррупции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местного самоуправления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местного самоуправления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проектов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остатков бюджетных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Доходы от обменных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товаров, работ и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Доходы от управления активами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республиканской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коммунальной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области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области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города районного значения, села, поселка,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депозитам Правительства Республики Казахстан в Национальном Банке Республики Казахстан и на ежедневный остаток денег на едином казначейском счете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полученные от размещения в депозиты временно свободных бюджетных денег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областного бюджета местным исполнительным органам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специализированным организациям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специализированным организациям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специализированным организациям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до 2005 года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за счет внутренних источников финансовым агентствам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юридическим лицам, за исключением специализированных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районного (города областного значения) бюджета аппаратам акимов городов районного значения, сел, поселков,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доходов от государственных лотерей, проводимых по решениям местных представительных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 за исключением поступлений в Фонд поддержки инфраструктуры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бесхозяйного имущества, конфискованные объекты недвижимого имущества, вещественные доказательства, выморочное имущество,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республиканской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коммунальной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Прочие доходы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справедливой стоимости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кроме акций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долгосрочных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основные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гражданам квартир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продажу права аренды земельных участков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безвозмездного получения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курсовой разницы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компенсации убытков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компенсации потерпевшим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поддержки инфраструктуры образования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поддержки инфраструктуры образования (местный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Специального государственного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Специального государственного фонда на счет центрального уполномоченного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Специального государственного фонда на счет местного уполномоченного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размещения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bl>
    <w:bookmarkStart w:name="z512" w:id="496"/>
    <w:p>
      <w:pPr>
        <w:spacing w:after="0"/>
        <w:ind w:left="0"/>
        <w:jc w:val="left"/>
      </w:pPr>
      <w:r>
        <w:rPr>
          <w:rFonts w:ascii="Times New Roman"/>
          <w:b/>
          <w:i w:val="false"/>
          <w:color w:val="000000"/>
        </w:rPr>
        <w:t xml:space="preserve"> 7 раздел "Расходы"</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ноября 2009 года №495 "Об утверждении Правил ведения бюджетного учета" (зарегистрирован в Реестре государственной регистрации нормативных правовых актов под № 5962)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Операционные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отдельным категориям граждан и отчисления взносов в соответствии с законодательными актами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технического персонала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присяжным заседателям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 по техническому персоналу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стипендии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обучения стипендиатов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дополнительно установленные пенсионные взносы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социальный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командировки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 технического персонала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 присяжных заседателей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коммунальным платежам и прочим услугам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исследованиям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в рамках государственного социального заказа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консалтинговых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на проведение форумов, семинаров, конференций и на имиджевые мероприятия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работ и услуг в сфере информатизации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помещений, зданий, сооружений, передаточных устройств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дорог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помещений, зданий, сооружений государственных предприятий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прочих основных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долгосрочных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бюджетом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Расходы по бюджетным выплатам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выплатам пенсий и пособий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субсидиям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физическим и юридическим лицам, в том числе крестьянским (фермерским) хозяйствам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общего характера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выплаты сотрудникам специальных государственных органов, органа по противодействию коррупции и военнослужащим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за границу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местного самоуправления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другим уровням государственного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прочим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части средств, привлеченных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взнос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Расходы по управлению активами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510, 521, 522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вознаграждений по внутренним займам Правительства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вознаграждений по внешним займам Правительства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государственным эмиссионным ценным бумагам, размещенным на внутреннем рынке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внешним договорам займа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компенсации инвестиционных затрат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компенсации операционных (эксплуатационных) затрат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выплате вознаграждений за осуществление управления объектом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прочим выплатам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Прочие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справедливой стоимости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 долгосрочных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размещения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фондам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компенсации потерпевшим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поддержки инфраструктуры образования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поддержки инфраструктуры образования (местный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 центрального уполномоченного органа (специальный счет центрального уполномоченного органа соответствующей сферы)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 местного уполномоченного органа (специальный счет местного уполномоченного органа соответствующей сферы)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w:t>
            </w:r>
          </w:p>
        </w:tc>
      </w:tr>
    </w:tbl>
    <w:bookmarkStart w:name="z513" w:id="497"/>
    <w:p>
      <w:pPr>
        <w:spacing w:after="0"/>
        <w:ind w:left="0"/>
        <w:jc w:val="both"/>
      </w:pPr>
      <w:r>
        <w:rPr>
          <w:rFonts w:ascii="Times New Roman"/>
          <w:b w:val="false"/>
          <w:i w:val="false"/>
          <w:color w:val="000000"/>
          <w:sz w:val="28"/>
        </w:rPr>
        <w:t>
      Примечание:</w:t>
      </w:r>
    </w:p>
    <w:bookmarkEnd w:id="497"/>
    <w:bookmarkStart w:name="z514" w:id="498"/>
    <w:p>
      <w:pPr>
        <w:spacing w:after="0"/>
        <w:ind w:left="0"/>
        <w:jc w:val="both"/>
      </w:pPr>
      <w:r>
        <w:rPr>
          <w:rFonts w:ascii="Times New Roman"/>
          <w:b w:val="false"/>
          <w:i w:val="false"/>
          <w:color w:val="000000"/>
          <w:sz w:val="28"/>
        </w:rPr>
        <w:t>
      Расшифровка аббревиатур:</w:t>
      </w:r>
    </w:p>
    <w:bookmarkEnd w:id="498"/>
    <w:bookmarkStart w:name="z515" w:id="499"/>
    <w:p>
      <w:pPr>
        <w:spacing w:after="0"/>
        <w:ind w:left="0"/>
        <w:jc w:val="both"/>
      </w:pPr>
      <w:r>
        <w:rPr>
          <w:rFonts w:ascii="Times New Roman"/>
          <w:b w:val="false"/>
          <w:i w:val="false"/>
          <w:color w:val="000000"/>
          <w:sz w:val="28"/>
        </w:rPr>
        <w:t>
      КСН – контрольный счет наличности;</w:t>
      </w:r>
    </w:p>
    <w:bookmarkEnd w:id="499"/>
    <w:bookmarkStart w:name="z516" w:id="500"/>
    <w:p>
      <w:pPr>
        <w:spacing w:after="0"/>
        <w:ind w:left="0"/>
        <w:jc w:val="both"/>
      </w:pPr>
      <w:r>
        <w:rPr>
          <w:rFonts w:ascii="Times New Roman"/>
          <w:b w:val="false"/>
          <w:i w:val="false"/>
          <w:color w:val="000000"/>
          <w:sz w:val="28"/>
        </w:rPr>
        <w:t>
      НДС – налог на добавленную стоимость;</w:t>
      </w:r>
    </w:p>
    <w:bookmarkEnd w:id="500"/>
    <w:bookmarkStart w:name="z517" w:id="501"/>
    <w:p>
      <w:pPr>
        <w:spacing w:after="0"/>
        <w:ind w:left="0"/>
        <w:jc w:val="both"/>
      </w:pPr>
      <w:r>
        <w:rPr>
          <w:rFonts w:ascii="Times New Roman"/>
          <w:b w:val="false"/>
          <w:i w:val="false"/>
          <w:color w:val="000000"/>
          <w:sz w:val="28"/>
        </w:rPr>
        <w:t>
      НАО "Государственная корпорация "Правительство для граждан" - Некоммерческое акционерное общество "Государственная корпорация "Правительство для граждан;</w:t>
      </w:r>
    </w:p>
    <w:bookmarkEnd w:id="501"/>
    <w:bookmarkStart w:name="z518" w:id="502"/>
    <w:p>
      <w:pPr>
        <w:spacing w:after="0"/>
        <w:ind w:left="0"/>
        <w:jc w:val="both"/>
      </w:pPr>
      <w:r>
        <w:rPr>
          <w:rFonts w:ascii="Times New Roman"/>
          <w:b w:val="false"/>
          <w:i w:val="false"/>
          <w:color w:val="000000"/>
          <w:sz w:val="28"/>
        </w:rPr>
        <w:t>
      ЕАЭС – Евразийский экономический союз.</w:t>
      </w:r>
    </w:p>
    <w:bookmarkEnd w:id="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Единому плану счетов</w:t>
            </w:r>
          </w:p>
        </w:tc>
      </w:tr>
    </w:tbl>
    <w:bookmarkStart w:name="z520" w:id="503"/>
    <w:p>
      <w:pPr>
        <w:spacing w:after="0"/>
        <w:ind w:left="0"/>
        <w:jc w:val="left"/>
      </w:pPr>
      <w:r>
        <w:rPr>
          <w:rFonts w:ascii="Times New Roman"/>
          <w:b/>
          <w:i w:val="false"/>
          <w:color w:val="000000"/>
        </w:rPr>
        <w:t xml:space="preserve"> Таблица перехода кодов Единой бюджетной классификации, бухгалтерского учета в коды Единого плана счетов</w:t>
      </w:r>
    </w:p>
    <w:bookmarkEnd w:id="503"/>
    <w:bookmarkStart w:name="z521" w:id="504"/>
    <w:p>
      <w:pPr>
        <w:spacing w:after="0"/>
        <w:ind w:left="0"/>
        <w:jc w:val="left"/>
      </w:pPr>
      <w:r>
        <w:rPr>
          <w:rFonts w:ascii="Times New Roman"/>
          <w:b/>
          <w:i w:val="false"/>
          <w:color w:val="000000"/>
        </w:rPr>
        <w:t xml:space="preserve"> 1 раздел "Краткосрочные активы"</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Краткосрочные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Денежные средства и их эквиваленты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казначейский 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для учета поступлений и расчетов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исполнительного органа по поддержке инфраструктуры образования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 иностранной валюте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центрального уполномоченного органа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местного уполномоченного органа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документы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других бюджетов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внешних займов и связанных грантов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Краткосрочные финансовые инвестиции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611, 612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краткосрочных финансовых инвестиций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Краткосрочная дебиторская задолженность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311, 321, 322, 323, 351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321, 322, 324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текущим трансфертам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330, 338, 339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трансфертам на развитие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юридическим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выплате пенсий и пособий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Фонда социального медицинского страхования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111, 112, 113, 121, 122, 123, 124, 131, 134, 135, 149, 167, 169, 159, 414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специальным видам платежей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внутриведомственным расчетам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межведомственным расчетам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111, 112, 113, 114, 121, 131, 135, 136, 141, 142, 143, 144, 149, 151,158, 159, 161, 162, 167, 169, 321, 324, 414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по подотчетным суммам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161, 162, 159, 169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другим видам расчетов с работниками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прочих подотчетных лиц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111, 112, 131, 121, 131, 135, 136, 161, 162, 167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111, 112, 113, 114,121, 122, 123, 124, 131, 134, 135, 136, 137, 141, 142, 143, 144, 149, 151, 152, 153, 154, 155, 156, 157, 158, 159, 161, 162, 164, 165, 167, 169,171, 221, 321, 322, 324, 412, 413, 414, 416, 418, 419, 421,422, 423, 429, 431, 432, 434, 435, 621, 722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сомнительной дебиторской задолженности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 по налоговым и неналоговым поступлениям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налоговым поступлениям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неналоговым поступлениям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основного капитала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Запасы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учебных, научных исследований и других целей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и перевязочные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горюче-смазочные материалы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материалы и канцелярские принадлежности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Спецодежда и другие предметы индивидуального пользования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запасов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Прочие краткосрочные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141, 142, 143, 144, 149, 152, 153, 154, 155, 156, 157, 158, 159, 167,169, 412, 413, 414, 416, 419, 421, 422, 423, 429, 431, 432, 434, 435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153, 159, 416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bl>
    <w:bookmarkStart w:name="z522" w:id="505"/>
    <w:p>
      <w:pPr>
        <w:spacing w:after="0"/>
        <w:ind w:left="0"/>
        <w:jc w:val="left"/>
      </w:pPr>
      <w:r>
        <w:rPr>
          <w:rFonts w:ascii="Times New Roman"/>
          <w:b/>
          <w:i w:val="false"/>
          <w:color w:val="000000"/>
        </w:rPr>
        <w:t xml:space="preserve"> 2 раздел "Долгосрочные активы"</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Долгосрочные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Долгосрочные финансовые инвестиции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430, 541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159, 341, 621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долгосрочных финансовых инвестиций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Долгосрочная дебиторская задолженность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Основные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основных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нежилых зданий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основных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Незавершенное строительство и капитальные вложения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нематериальные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Инвестиционная недвижимость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инвестиционной недвижимости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инвестиционной недвижимости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инвестиционной недвижимости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Биологические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биологических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биологических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биологических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Нематериальные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нематериальных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нематериальных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нематериальных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Прочие долгосрочные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bl>
    <w:bookmarkStart w:name="z523" w:id="506"/>
    <w:p>
      <w:pPr>
        <w:spacing w:after="0"/>
        <w:ind w:left="0"/>
        <w:jc w:val="left"/>
      </w:pPr>
      <w:r>
        <w:rPr>
          <w:rFonts w:ascii="Times New Roman"/>
          <w:b/>
          <w:i w:val="false"/>
          <w:color w:val="000000"/>
        </w:rPr>
        <w:t xml:space="preserve"> 3 раздел "Краткосрочные обязательства"</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Краткосрочные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Краткосрочные финансовые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111, 113, 722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111, 113, 712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по проектам государственно-частного партнерства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810, 812, 813, 814, 815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Краткосрочная кредиторская задолженность по налогам и другим платежам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167, 311, 322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трансфертам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текущим трансфертам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трансфертам на развитие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юридическим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111, 112, 113, 121, 124, 131, 135, 169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индивидуальному подоходному налогу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111, 112, 113, 131, 159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социальному налогу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 за загрязнение окружающей среды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налогам и другим обязательным платежам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расчетам с бюджетом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товаров, работ и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прочим операциям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149, 159, 169, 414, 416, 421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обязательным социальным отчислениям в Государственный фонд социального страхования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пенсионным взносам в НАО "Государственная корпорация "Правительство для граждан"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по другим обязательным и добровольным платежам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и взносам на обязательное социальное медицинское страхование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на обязательное социальное медицинское страхование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взносам на обязательное социальное медицинское страхование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Краткосрочная кредиторская задолженность поставщикам и подрядчикам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141, 144, 149, 151, 152, 153, 159, 167, 414, 416, 434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внутриведомственным расчетам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межведомственным расчетам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111, 112, 131, 121, 131, 135, 136, 161, 162, 167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оплате труда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111, 112, 121, 135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исполнительным документам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111, 112, 113, 131, 165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депонированным суммам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социальному пособию по временной нетрудоспособности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безналичным перечислениям сумм членских профсоюзных взносов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по неиспользованным отпускам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безналичным перечислениям на счета по вкладам в банки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перед работниками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подотчетным суммам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111, 131, 159, 167, 321, 421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деньгам временного размещения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111, 112, 113, 165, 323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связанные с изъятием наличных тиынов из денежного обращения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выплатам из фондов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налоговым поступлениям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оплате НДС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возврату НДС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неналоговым поступлениям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Краткосрочные оценочные и гарантийные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гарантийные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Прочие краткосрочные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полученные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bl>
    <w:bookmarkStart w:name="z524" w:id="507"/>
    <w:p>
      <w:pPr>
        <w:spacing w:after="0"/>
        <w:ind w:left="0"/>
        <w:jc w:val="left"/>
      </w:pPr>
      <w:r>
        <w:rPr>
          <w:rFonts w:ascii="Times New Roman"/>
          <w:b/>
          <w:i w:val="false"/>
          <w:color w:val="000000"/>
        </w:rPr>
        <w:t xml:space="preserve"> 4 раздел "Долгосрочные обязательства"</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Долгосрочные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Долгосрочные финансовые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внутренние займы полученные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810, 812, 813, 814, 815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Долгосрочная кредиторская задолженность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Долгосрочные оценочные и гарантийные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гарантийные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bl>
    <w:bookmarkStart w:name="z525" w:id="508"/>
    <w:p>
      <w:pPr>
        <w:spacing w:after="0"/>
        <w:ind w:left="0"/>
        <w:jc w:val="left"/>
      </w:pPr>
      <w:r>
        <w:rPr>
          <w:rFonts w:ascii="Times New Roman"/>
          <w:b/>
          <w:i w:val="false"/>
          <w:color w:val="000000"/>
        </w:rPr>
        <w:t xml:space="preserve"> 5 раздел "Чистые активы/капитал"</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w:t>
            </w:r>
          </w:p>
          <w:p>
            <w:pPr>
              <w:spacing w:after="20"/>
              <w:ind w:left="20"/>
              <w:jc w:val="both"/>
            </w:pPr>
            <w:r>
              <w:rPr>
                <w:rFonts w:ascii="Times New Roman"/>
                <w:b w:val="false"/>
                <w:i w:val="false"/>
                <w:color w:val="000000"/>
                <w:sz w:val="20"/>
              </w:rPr>
              <w:t>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Чистые активы/капитал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Финансирование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объектов и реконструкция имеющихся объектов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дорог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внедрение и развитие информационных систем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объектов и реконструкция имеющихся объектов государственных предприятий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Резервы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нематериальных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инвестиций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пересчет иностранной валюты по зарубежной деятельности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Финансовый результат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года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периода по поступлениям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 по поступлениям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bl>
    <w:bookmarkStart w:name="z527" w:id="509"/>
    <w:p>
      <w:pPr>
        <w:spacing w:after="0"/>
        <w:ind w:left="0"/>
        <w:jc w:val="left"/>
      </w:pPr>
      <w:r>
        <w:rPr>
          <w:rFonts w:ascii="Times New Roman"/>
          <w:b/>
          <w:i w:val="false"/>
          <w:color w:val="000000"/>
        </w:rPr>
        <w:t xml:space="preserve"> 6 раздел "Доходы"</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Доходы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Доходы от необменных операций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текущей деятельности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капитальных вложений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областных бюджетов, бюджетов городов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Атырауской области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Мангистауской области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Алматы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Астана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областных бюджетов, бюджетов городов республиканского значения, столицы на компенсацию потерь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республиканского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текущим трансфертам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трансфертам на развитие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местного самоуправления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районных (городов областного значения) бюджетов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районных (городов областного значения) бюджетов на компенсацию потерь областного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областного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бюджетов городов районного значения, сел, поселков, сельских округов на компенсацию потерь районного (города областного значения)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районного (города областного значения)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в областные бюджеты, бюджеты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Взаимоотношения областного бюджета, бюджетов города республиканского значения, столицы с другими областными бюджетами, бюджетами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областным бюджетам, бюджетам городов республиканского значения, столицы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районным (городам областного значения) бюджетам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бюджетам городов районного значения, сел, поселков, сельских округов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трансферт в республиканский бюджет из Национального фонда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Неперечисленная за прошедший год сумма гарантированного трансферта из Национального фонда Республики Казахстан в республиканский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трансферт в республиканский бюджет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местным исполнительным органам областей,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областного бюджета местным исполнительным органам районов (городов областного 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специализированным организациям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специализированным организациям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специализированным организациям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до 2005 года за счет средств правительственных внешних займов юридическим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до 2005 года юридическим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иностранным государствам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юридическим лицам, за исключением специализированных организаций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районного (города областного значения) бюджета аппаратам акимов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районных (городов областного значения) бюджетов неиспользованных бюджетных кредитов, выданных из областного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областей, города республиканского значения, столицы использованных не по целевому назначению кредитов, выданных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района (города областного значения) использованных не по целевому назначению кредитов, выданных из областного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неиспользованных бюджетных кредитов, выданных из районного (города областного значения)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использованных не по целевому назначению бюджетных кредитов, выданных из районного (города областного значения)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районных (городов областного значения) бюджетов неиспользованных бюджетных кредитов, выданных из областного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неиспользованных бюджетных кредитов, выданных из районного (города областного значения)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требований по оплаченным государственным гарантиям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юридическими лицами требований по оплаченным государственным гарантиям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направленных на исполнение обязательств по государственным гарантиям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имущества, полученного или взысканного в пользу государства в счет погашения задолженности по бюджетным кредитам, а также бюджетным средствам, направленным на исполнение обязательств по государственным гарантиям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прочим трансфертам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по выплате субсидий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грантам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помощь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Правительством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области,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района (города областного 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аппаратом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внешнего займа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государственные займы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международных финансовых организаций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государств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коммерческих банков и фирм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размещенные на внешних рынках капиталов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внутреннего займа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долгосрочные казначейские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среднесрочные казначейские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краткосрочные казначейские обязательства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государственных эмиссионных ценных бумаг на организованном рынке ценных бумаг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для обращения на внутреннем рынке для финансирования строительства жилья в рамках реализации государственных и правительственных программ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городов республиканского значения, столицы для обращения на внутреннем рынке для финансирования дефицита бюджета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для обращения на внутреннем рынке для финансирования мер в рамках Дорожной карты занятости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необменных операций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-субъектов крупного предпринимательства,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за исключением поступлений от субъектов крупного предпринимательства и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иностранных граждан, не облагаемых у источника выплаты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физических лиц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юридических лиц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физических лиц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произведенные товары, выполненные работы и оказанные услуги на территории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импортируемые на территорию Республики Казахстан, кроме налога на добавленную стоимость на товары, импортируемые с территории Российской Федерации и Республики Беларусь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за нерезидента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(возврат) налогоплательщиком суммы превышения налога на добавленную стоимость, ранее возвращенной из бюджета и не подтвержденной к возврату при проведении налоговой проверки, перечисление суммы пени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импортированные с территории государств-членов ЕАЭС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с иностранных интернет компаний при осуществлении электронной торговли товарами, оказании услуг в электронной форме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 газовый конденсат, произведенные на территории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произведенных на территории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ввозимые на территорию Республики Казахстан с территории государств-членов Таможенного союза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ввозимых на территорию Республики Казахстан с территории государств-членов Таможенного союза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подакцизной продукции, ввозимой на территорию Республики Казахстан с территории государств-членов Таможенного союза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ввозимых на территорию Республики Казахстан с территории государств-членов Таможенного союза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импортируемых на территорию Республики Казахстан с территории государств, не являющихся членами Таможенного союза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импортируемые на территорию Республики Казахстан с территории государств, не являющихся членами Таможенного союза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подакцизных продукций, импортируемые на территорию Республики Казахстан с территории государств, не являющихся членами Таможенного союза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импортируемых на территорию Республики Казахстан с территории государств, не являющихся членами Таможенного союза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произведенных на территории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республиканского 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негативное воздействие на окружающую среду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цифровой майнинг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право занятия отдельными видами деятельности (сбор за выдачу лицензий на занятие отдельными видами деятельности)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республиканского значения, столице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областного и районного значения, проходящих через территории городов районного значения, сел, поселков, сельских округов и на открытом пространстве за пределами помещений в городе районного значения, селе, поселке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прохождение учетной регистрации микрофинансовых организаций и включение их в реестр микрофинансовых организаций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разрешительных документов, согласия для участников банковского и страхового рынков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или продление разрешения на привлечение иностранной рабочей силы в Республику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лицензиями на занятие отдельными видами деятельности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и деятельность авиации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внешние операции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Ввозные таможенные пошлины (иные пошлины, налоги и сборы, имеющие эквивалентное действие), уплаченные в соответствии с Договором о Евразийском экономическом союзе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таможенный платеж на ввозимые товары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Беларусь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приостановлено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неполное и (или) несвоевременное исполнение обязательств по перечислению сумм от распределения ввозных таможенных пошлин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а также таможенные пошлины на товары ввозимые в рамках контрактов в сфере недропользования, в том числе по соглашениям о разделе продукции, заключенных Республикой Казахстан до 1 июля 2010 года, которыми предусмотрено освобождение и (или) возмещение ввозных таможенных пошлин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Армения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Беларусь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Армения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Кыргызской Республикой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от Кыргызской Республики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таможенных платежей, налогов, специальных, антидемпинговых, компенсационных пошлин, а также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сборы, уплачиваемые в соответствии с таможенным законодательством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уплаченные в соответствии с Договором о Евразийском экономическом союзе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Беларусь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Российской Федерации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или (неполное) несвоевременное исполнение обязательств по перечислению сумм от распределения специальных, антидемпинговых, компенсационных пошлин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не подлежащие распределению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Армения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специальных, антидемпинговых, компенсационных пошлин, перечисление которых приостановлено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Кыргызской Республики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неналоговых поступлений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предоставляемых государственными учреждениями, финансируемыми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Исполнительская санкция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областного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департаментами внутренних дел областей, города республиканского значения, столицы, их территориальными подразделениями, финансируемыми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по искам о возмещении вреда,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в Фонд компенсации потерпевшим, в Фонд поддержки инфраструктуры образования и в Специальный государственный фонд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областного бюджета местным исполнительным органам районов (городов областного 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местного бюджета специализированным организациям,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здравоохранения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просвещения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науки и высшего образования Республики Казахстан, финансируемым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обороны Республики Казахстан, его территориальные органы,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сельского хозяйства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труда и социальной защиты населения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внутренних дел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чрезвычайным ситуациям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юстиции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Национальным Банком Республики Казахстан,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Санкции, взыскания, подлежащие уплате по поручению и/или во исполнения решений Высшей аудиторской палаты Республики Казахстан, за исключением поступлений от организации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национальной безопасности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внутреннего государственного аудита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бюджетов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районного (города областного значения) бюджета, за исключением штрафов, пеней, санкций, взысканий, налагаемых акимами городов районного значения, сел, поселков, сельских округов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национальной экономики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культуры и спорта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индустрии и инфраструктурного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энергетики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делам государственной службы,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Службой государственной охраны Республики Казахстан,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назначенные за совершение уголовных правонарушений по приговорам судов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информации и общественного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цифрового развития, инноваций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акимами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районного (города областного значения) бюджета аппаратам акимов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торговли и интеграции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экологии и природных ресурсов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регулированию и развитию финансового рынка,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по стратегическому планированию и реформам Республики Казахстан, его территориальными органами, финансируемыми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по защите и развитию конкуренции Республики Казахстан, его территориальными органами, финансируемыми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Генеральной прокуратурой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в рамках административного судопроизводства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организации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в Фонд компенсации потерпевшим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за неисполнение процессуальных обязанностей и нарушение порядка в судебном заседании в ходе производства по уголовному делу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Принудительные платежи, взыскиваемые судом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республиканский бюджет, за исключением поступлений от организаций нефтяного сектора, в Фонд компенсации потерпевшим и Фонд поддержки инфраструктуры образования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 за исключением поступлений в Фонд поддержки инфраструктуры образования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ветеринарного паспорта на животное, бирок (чипов) для идентификации животных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недропользователей на социально-экономическое развитие региона и развитие его инфраструктуры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сборы физических и юридических лиц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средств ранее полученных из республиканского бюджета за счет целевого трансферта из Национального фонда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остатков средств с контрольного счета наличности местного самоуправления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взысканных в порядке регрессных требований, в Фонд компенсации потерпевшим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Фонд компенсации потерпевшим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Туристские взносы для иностранцев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 в Фонд поддержки инфраструктуры образования и в Специальный государственный фонд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переданные в государственную собственность от физических и (или) юридических лиц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одно из них является коррупционным, а также уголовным правонарушениям, расследуемым уполномоченным органом по противодействию коррупции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местного самоуправления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местного самоуправления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в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проектов государственно-частного партнерства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остатков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Доходы от обменных операций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товаров, работ и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Доходы от управления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республиканской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коммунальной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области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области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депозитам Правительства Республики Казахстан в Национальном Банке Республики Казахстан и на ежедневный остаток денег на едином казначейском счете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полученные от размещения в депозиты временно свободных бюджетных денег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областного бюджета местным исполнительным органам районов (городов областного 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специализированным организациям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специализированным организациям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специализированным организациям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до 2005 года юридическим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физическим лицам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за счет внутренних источников финансовым агентствам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юридическим лицам, за исключением специализированных организаций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районного (города областного значения) бюджета аппаратам акимов городов районного значения, сел, поселков, сельских округов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доходов от государственных лотерей, проводимых по решениям местных представительных органов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 за исключением поступлений в Фонд поддержки инфраструктуры образования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бесхозяйного имущества, конфискованные объекты недвижимого имущества, вещественные доказательства, выморочное имущество,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республиканской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коммунальной собственности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Прочие доходы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справедливой стоимости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кроме акций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долгосрочных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основные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оборудование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гражданам квартир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продажу права аренды земельных участков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безвозмездного получения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курсовой разницы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компенсации убытков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компенсации потерпевшим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поддержки инфраструктуры образования (республиканский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поддержки инфраструктуры образования (местный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Специальный государственный фонд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центрального уполномоченного органа в Специальный государственный фонд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местного уполномоченного органа в Специальный государственный фонд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размещения ценных бумаг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bl>
    <w:bookmarkStart w:name="z528" w:id="510"/>
    <w:p>
      <w:pPr>
        <w:spacing w:after="0"/>
        <w:ind w:left="0"/>
        <w:jc w:val="left"/>
      </w:pPr>
      <w:r>
        <w:rPr>
          <w:rFonts w:ascii="Times New Roman"/>
          <w:b/>
          <w:i w:val="false"/>
          <w:color w:val="000000"/>
        </w:rPr>
        <w:t xml:space="preserve"> 7 раздел "Расходы"</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счетов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уполномоченных органов по исполнению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счетов бухгалтерского учета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Операционные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отдельным категориям граждан и отчисления взносов в соответствии с законодательными актами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технического персонала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присяжным заседателям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 по техническому персоналу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стипендии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обучения стипендиатов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дополнительно установленные пенсионные взносы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социальный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командировки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 технического персонала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 присяжных заседателей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коммунальным платежам и прочим услугам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исследованиям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в рамках государственного социального заказа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консалтинговых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на проведение форумов, семинаров, конференций и на имиджевые мероприятия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работ и услуг в сфере информатизации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помещений, зданий, сооружений, передаточных устройств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дорог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помещений, зданий, сооружений государственных предприятий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прочих основных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долгосрочных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бюджетом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Расходы по бюджетным выплатам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выплатам пенсий и пособий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субсидиям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физическим и юридическим лицам, в том числе крестьянским (фермерским) хозяйствам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общего характера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выплаты сотрудникам специальных государственных органов, органа по противодействию коррупции и военнослужащим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за границу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местного самоуправления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другим уровням государственного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прочим трансфертам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части средств, привлеченных из Национального фонда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взнос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Расходы по управлению активами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вознаграждений по внутренним займам Правительства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вознаграждений по внешним займам Правительства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государственным эмиссионным ценным бумагам, размещенным на внутреннем рынке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внешним договорам займа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компенсации инвестиционных затрат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компенсации операционных (эксплуатационных) затрат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выплате вознаграждений за осуществление управления объектом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прочим выплатам по проектам государственно-частного партнерства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Прочие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справедливой стоимости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 долгосрочных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размещения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фондам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компенсации потерпевшим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поддержки инфраструктуры образования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поддержки инфраструктуры образования (местный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 центрального уполномоченного органа (специальный счет центрального уполномоченного органа соответствующей сферы)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 местного уполномоченного органа (специальный счет местного уполномоченного органа соответствующей сферы)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w:t>
            </w:r>
          </w:p>
        </w:tc>
      </w:tr>
    </w:tbl>
    <w:bookmarkStart w:name="z529" w:id="511"/>
    <w:p>
      <w:pPr>
        <w:spacing w:after="0"/>
        <w:ind w:left="0"/>
        <w:jc w:val="both"/>
      </w:pPr>
      <w:r>
        <w:rPr>
          <w:rFonts w:ascii="Times New Roman"/>
          <w:b w:val="false"/>
          <w:i w:val="false"/>
          <w:color w:val="000000"/>
          <w:sz w:val="28"/>
        </w:rPr>
        <w:t>
      Примечание:</w:t>
      </w:r>
    </w:p>
    <w:bookmarkEnd w:id="511"/>
    <w:bookmarkStart w:name="z530" w:id="512"/>
    <w:p>
      <w:pPr>
        <w:spacing w:after="0"/>
        <w:ind w:left="0"/>
        <w:jc w:val="both"/>
      </w:pPr>
      <w:r>
        <w:rPr>
          <w:rFonts w:ascii="Times New Roman"/>
          <w:b w:val="false"/>
          <w:i w:val="false"/>
          <w:color w:val="000000"/>
          <w:sz w:val="28"/>
        </w:rPr>
        <w:t>
      Расшифровка аббревиатур:</w:t>
      </w:r>
    </w:p>
    <w:bookmarkEnd w:id="512"/>
    <w:bookmarkStart w:name="z531" w:id="513"/>
    <w:p>
      <w:pPr>
        <w:spacing w:after="0"/>
        <w:ind w:left="0"/>
        <w:jc w:val="both"/>
      </w:pPr>
      <w:r>
        <w:rPr>
          <w:rFonts w:ascii="Times New Roman"/>
          <w:b w:val="false"/>
          <w:i w:val="false"/>
          <w:color w:val="000000"/>
          <w:sz w:val="28"/>
        </w:rPr>
        <w:t>
      КСН – контрольный счет наличности;</w:t>
      </w:r>
    </w:p>
    <w:bookmarkEnd w:id="513"/>
    <w:bookmarkStart w:name="z532" w:id="514"/>
    <w:p>
      <w:pPr>
        <w:spacing w:after="0"/>
        <w:ind w:left="0"/>
        <w:jc w:val="both"/>
      </w:pPr>
      <w:r>
        <w:rPr>
          <w:rFonts w:ascii="Times New Roman"/>
          <w:b w:val="false"/>
          <w:i w:val="false"/>
          <w:color w:val="000000"/>
          <w:sz w:val="28"/>
        </w:rPr>
        <w:t>
      НДС – налог на добавленную стоимость;</w:t>
      </w:r>
    </w:p>
    <w:bookmarkEnd w:id="514"/>
    <w:bookmarkStart w:name="z533" w:id="515"/>
    <w:p>
      <w:pPr>
        <w:spacing w:after="0"/>
        <w:ind w:left="0"/>
        <w:jc w:val="both"/>
      </w:pPr>
      <w:r>
        <w:rPr>
          <w:rFonts w:ascii="Times New Roman"/>
          <w:b w:val="false"/>
          <w:i w:val="false"/>
          <w:color w:val="000000"/>
          <w:sz w:val="28"/>
        </w:rPr>
        <w:t>
      НАО "Государственная корпорация "Правительство для граждан" - Некоммерческое акционерное общество "Государственная корпорация "Правительство для граждан;</w:t>
      </w:r>
    </w:p>
    <w:bookmarkEnd w:id="515"/>
    <w:bookmarkStart w:name="z534" w:id="516"/>
    <w:p>
      <w:pPr>
        <w:spacing w:after="0"/>
        <w:ind w:left="0"/>
        <w:jc w:val="both"/>
      </w:pPr>
      <w:r>
        <w:rPr>
          <w:rFonts w:ascii="Times New Roman"/>
          <w:b w:val="false"/>
          <w:i w:val="false"/>
          <w:color w:val="000000"/>
          <w:sz w:val="28"/>
        </w:rPr>
        <w:t>
      ЕАЭС – Евразийский экономический союз.</w:t>
      </w:r>
    </w:p>
    <w:bookmarkEnd w:id="5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