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2403" w14:textId="fd02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на 2023 год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города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области Абай от 20 апреля 2023 года № 2/13-VIII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предоставлдения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пункты,утвержденнных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социальной" (зарегистрирован в Реестре государственной регистрации нормативных правовых актов № 9946), маслихат города Семей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города Семей следующие меры социальной поддержки: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10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