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79e59" w14:textId="4879e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города Курчатов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Курчатовского городского маслихата области Абай от 27 декабря 2023 года № 14/81-VIII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cо 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Курчатовский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Курчатов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3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2 460 349,0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– 1 931 086,0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9 691,0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18 400,0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501 172,0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2 460 349,0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-94 864,0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94 864,0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94 864,0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-94 864,0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94 864,0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тенге.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исполнению на 2024 год нормативы распределения доходов в бюджет города по социальному налогу, индивидуальному подоходному налогу с доходов, облагаемых у источника выплаты, в размере 100 процентов,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области Абай маслихата от 13 декабря 2023 года № 11/80-VIII "Об областном бюджете на 2024-2026 годы".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резерв местного исполнительного органа города на 2024 год в сумме 38 674,0 тысяч тенге.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городском бюджете на 2024 год целевые текущие трансферты из областного бюджета в сумме 456 210,0 тысяч тенге.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Предусмотреть в городском бюджете на 2024 год целевые трансферты на развитие из областного бюджета в сумме 33 484,0 тысяч тенге.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в городском бюджете на 2024 год целевые текущие трансферты на из республиканского бюджета в сумме 11 478,0 тысяч тенге.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Курчатовского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Хусайнова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№14/81-VIII</w:t>
            </w:r>
          </w:p>
        </w:tc>
      </w:tr>
    </w:tbl>
    <w:bookmarkStart w:name="z1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2024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2 460 349,0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1 931 086,0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1 033 594,0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179 094,0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854 500,0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175 560,0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88 270,0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44 630,0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31 932,0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25 020,0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6 432,0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6 591,0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501 172,0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501 172,0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2 460 349,0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319 359,0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227 258,0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185 086,0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91 509,0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48 650,0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213 314,0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53 144,0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47 437,0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защите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39 690,0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42 623,0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380 444,0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365 944,0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334 910,0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269 775,0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13 589,0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84 893,0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58 049,0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23 661,0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71 372,0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33 484,0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74 205,0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1 079 481,0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1 054 040,0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25 441,0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Курчатовского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№14/81-VIII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Курчатов на 2025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(тыс.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2 056 489,0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1 094 874,0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180 559,0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914 315,0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727 600,0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94 449,0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47 754,0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45 646,0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34 166,0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26 771,0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6 878,0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4 173,0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расходы (тыс.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2 089 496,0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335 839,0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231 821,0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188 761,0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103 385,0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57 302,0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строительства, архитектуры и градостроительства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 с инвалидностью,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6 951,0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лиц с инвалидностью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лица с инвалидностью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46 591,0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279 419,0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121 763,0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15 663,0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92 834,0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64 620,0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37 093,0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27 527,0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дорог,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39 534,0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41 789,0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1 222 922,0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активами: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94 864,0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