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16a5" w14:textId="8731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23/366-VII "О бюджете Капанбулакского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12 декабря 2023 года № 9/169-VIII.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Капанбулакского сельского округа Жарминского района на 2023-2025 годы" от 29 декабря 2022 года № 23/366-VII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Капанбулакского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33 874,7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31 370,7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35 476,2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- 1 601,5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1 601,5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1 601,5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9/169-VIII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23/366-VII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