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bffa" w14:textId="992b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22-373/VIІ "О бюджете Бахтинского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27 октября 2023 года № 6-128/VIII.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№22-373/VII "О бюджете Бахтинского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Бахтинского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соответствено,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77 422,8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6065,0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–71 357,8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-77 441,9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тенге,в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бюджета--19,1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бюджета-19,1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средств-19,1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№6-128/VIІІ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22-373/VIІ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