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d7076" w14:textId="84d70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труда и социальной защиты населения Республики Казахстан от 16 июня 2022 года № 205 "О некоторых вопросах Комитета труда и социальной защиты Министерства труда и социальной защиты населения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труда и социальной защиты населения Республики Казахстан от 13 июня 2023 года № 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01.07.2023.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16 июня 2022 года № 205 "О некоторых вопросах Комитета труда и социальной защиты Министерства труда и социальной защиты населения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труда и социальной защиты Министерства труда и социальной защиты населения Республики Казахстан",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организация мониторинга и оценки рисков в области труда, в том числе безопасности и охраны труда, социальной защиты лиц с инвалидностью, в сфере предоставления специальных социальных услуг, социального обеспечения, в том числе пенсионного обеспечения и обязательного социального страхования в части своевременного и правильного назначения социальных выплат, своевременного и полного перечисления получателю социальных выплат государственной корпорацией;";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7-1)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рассмотрение разногласий, возникающих по вопросам социальной защиты лиц с инвалидностью, в сфере предоставления специальных социальных услуг, социального обеспечения, в том числе пенсионного обеспечения и обязательного социального страхования в части своевременного и правильного назначения социальных выплат, своевременного и полного перечисления получателю социальных выплат государственной корпорацией между физическими, юридическими лицами, субъектами предпринимательства и нижестоящим государственным инспектором социальной защиты;";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разработка  критериев оценки степени риска и проверочных листов по вопросам социальной защиты лиц с инвалидностью, в сфере предоставления специальных социальных услуг, социального обеспечения, в том числе пенсионного обеспечения и обязательного социального страхования в части своевременного и правильного назначения социальных выплат, своевременного и полного перечисления получателю социальных выплат государственной корпорацией;";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29-1) следующего содержания: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"29-1) проведение анализа и обобщения причин нарушений законодательства, нормативных актов в области социальной защиты лиц с инвалидностью, в сфере предоставления специальных социальных услуг, социального обеспечения, в том числе пенсионного обеспечения и обязательного социального страхования в части своевременного и правильного назначения социальных выплат, своевременного и полного перечисления получателю социальных выплат государственной корпорацией и меры по их устранению;";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области Абай", утвержденном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15-2) и 15-3) следующего содержания: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"15-2) осуществление контроля за своевременным и полным перечислением получателю государственных базовых пенсионных выплат, пенсионных выплат, государственных социальных пособий по инвалидности, по случаю потери кормильца, государственного специального пособия, единовременного государственного пособия за счет бюджетных средств, а также социальных выплат государственной корпорацией;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15-3) рассмотрение разногласий, возникающих по вопросам социальной защиты лиц с инвалидностью, в сфере предоставления специальных социальных услуг, социального обеспечения, в том числе пенсионного обеспечения и обязательного социального страхования в части своевременного и правильного назначения социальных выплат, своевременного и полного перечисления получателю социальных выплат государственной корпорацией между физическими, юридическими лицами, субъектами предпринимательства и нижестоящим государственным инспектором социальной защиты;";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Акмолинской области", утвержденном указанным приказом: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15-2) и 15-3) следующего содержания: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"15-2) осуществление контроля за своевременным и полным перечислением получателю государственных базовых пенсионных выплат, пенсионных выплат, государственных социальных пособий по инвалидности, по случаю потери кормильца, государственного специального пособия, единовременного государственного пособия за счет бюджетных средств, а также социальных выплат государственной корпорацией;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15-3) рассмотрение разногласий, возникающих по вопросам социальной защиты лиц с инвалидностью, в сфере предоставления специальных социальных услуг, социального обеспечения, в том числе пенсионного обеспечения и обязательного социального страхования в части своевременного и правильного назначения социальных выплат, своевременного и полного перечисления получателю социальных выплат государственной корпорацией между физическими, юридическими лицами, субъектами предпринимательства и нижестоящим государственным инспектором социальной защиты;";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Актюбинской области", утвержденном указанным приказом: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15-2) и 15-3) следующего содержания: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"15-2) осуществление контроля за своевременным и полным перечислением получателю государственных базовых пенсионных выплат, пенсионных выплат, государственных социальных пособий по инвалидности, по случаю потери кормильца, государственного специального пособия, единовременного государственного пособия за счет бюджетных средств, а также социальных выплат государственной корпорацией;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15-3) рассмотрение разногласий, возникающих по вопросам социальной защиты лиц с инвалидностью, в сфере предоставления специальных социальных услуг, социального обеспечения, в том числе пенсионного обеспечения и обязательного социального страхования в части своевременного и правильного назначения социальных выплат, своевременного и полного перечисления получателю социальных выплат государственной корпорацией между физическими, юридическими лицами, субъектами предпринимательства и нижестоящим государственным инспектором социальной защиты;";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Алматинской области", утвержденном указанным приказом: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15-2) и 15-3) следующего содержания: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"15-2) осуществление контроля за своевременным и полным перечислением получателю государственных базовых пенсионных выплат, пенсионных выплат, государственных социальных пособий по инвалидности, по случаю потери кормильца, государственного специального пособия, единовременного государственного пособия за счет бюджетных средств, а также социальных выплат государственной корпорацией;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15-3) рассмотрение разногласий, возникающих по вопросам социальной защиты лиц с инвалидностью, в сфере предоставления специальных социальных услуг, социального обеспечения, в том числе пенсионного обеспечения и обязательного социального страхования в части своевременного и правильного назначения социальных выплат, своевременного и полного перечисления получателю социальных выплат государственной корпорацией между физическими, юридическими лицами, субъектами предпринимательства и нижестоящим государственным инспектором социальной защиты;";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Атырауской области", утвержденном указанным приказом: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15-2) и 15-3) следующего содержания: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"15-2) осуществление контроля за своевременным и полным перечислением получателю государственных базовых пенсионных выплат, пенсионных выплат, государственных социальных пособий по инвалидности, по случаю потери кормильца, государственного специального пособия, единовременного государственного пособия за счет бюджетных средств, а также социальных выплат государственной корпорацией;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15-3) рассмотрение разногласий, возникающих по вопросам социальной защиты лиц с инвалидностью, в сфере предоставления специальных социальных услуг, социального обеспечения, в том числе пенсионного обеспечения и обязательного социального страхования в части своевременного и правильного назначения социальных выплат, своевременного и полного перечисления получателю социальных выплат государственной корпорацией между физическими, юридическими лицами, субъектами предпринимательства и нижестоящим государственным инспектором социальной защиты;";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Западно-Казахстанской области", утвержденном указанным приказом: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15-2) и 15-3) следующего содержания:</w:t>
      </w:r>
    </w:p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"15-2) осуществление контроля за своевременным и полным перечислением получателю государственных базовых пенсионных выплат, пенсионных выплат, государственных социальных пособий по инвалидности, по случаю потери кормильца, государственного специального пособия, единовременного государственного пособия за счет бюджетных средств, а также социальных выплат государственной корпорацией;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15-3) рассмотрение разногласий, возникающих по вопросам социальной защиты лиц с инвалидностью, в сфере предоставления специальных социальных услуг, социального обеспечения, в том числе пенсионного обеспечения и обязательного социального страхования в части своевременного и правильного назначения социальных выплат, своевременного и полного перечисления получателю социальных выплат государственной корпорацией между физическими, юридическими лицами, субъектами предпринимательства и нижестоящим государственным инспектором социальной защиты;";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Жамбылской области", утвержденном указанным приказом: 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15-2) и 15-3) следующего содержания:</w:t>
      </w:r>
    </w:p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"15-2) осуществление контроля за своевременным и полным перечислением получателю государственных базовых пенсионных выплат, пенсионных выплат, государственных социальных пособий по инвалидности, по случаю потери кормильца, государственного специального пособия, единовременного государственного пособия за счет бюджетных средств, а также социальных выплат государственной корпорацией;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15-3) рассмотрение разногласий, возникающих по вопросам социальной защиты лиц с инвалидностью, в сфере предоставления специальных социальных услуг, социального обеспечения, в том числе пенсионного обеспечения и обязательного социального страхования в части своевременного и правильного назначения социальных выплат, своевременного и полного перечисления получателю социальных выплат государственной корпорацией между физическими, юридическими лицами, субъектами предпринимательства и нижестоящим государственным инспектором социальной защиты;";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области Жетісу", утвержденном указанным приказом: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15-2) и 15-3) следующего содержания:</w:t>
      </w:r>
    </w:p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"15-2) осуществление контроля за своевременным и полным перечислением получателю государственных базовых пенсионных выплат, пенсионных выплат, государственных социальных пособий по инвалидности, по случаю потери кормильца, государственного специального пособия, единовременного государственного пособия за счет бюджетных средств, а также социальных выплат государственной корпорацией;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15-3) рассмотрение разногласий, возникающих по вопросам социальной защиты лиц с инвалидностью, в сфере предоставления специальных социальных услуг, социального обеспечения, в том числе пенсионного обеспечения и обязательного социального страхования в части своевременного и правильного назначения социальных выплат, своевременного и полного перечисления получателю социальных выплат государственной корпорацией между физическими, юридическими лицами, субъектами предпринимательства и нижестоящим государственным инспектором социальной защиты;";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Карагандинской области", утвержденном указанным приказом: 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15-2) и 15-3) следующего содержания:</w:t>
      </w:r>
    </w:p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"15-2) осуществление контроля за своевременным и полным перечислением получателю государственных базовых пенсионных выплат, пенсионных выплат, государственных социальных пособий по инвалидности, по случаю потери кормильца, государственного специального пособия, единовременного государственного пособия за счет бюджетных средств, а также социальных выплат государственной корпорацией;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15-3) рассмотрение разногласий, возникающих по вопросам социальной защиты лиц с инвалидностью, в сфере предоставления специальных социальных услуг, социального обеспечения, в том числе пенсионного обеспечения и обязательного социального страхования в части своевременного и правильного назначения социальных выплат, своевременного и полного перечисления получателю социальных выплат государственной корпорацией между физическими, юридическими лицами, субъектами предпринимательства и нижестоящим государственным инспектором социальной защиты;";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Костанайской области", утвержденном указанным приказом: 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15-2) и 15-3) следующего содержания:</w:t>
      </w:r>
    </w:p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"15-2) осуществление контроля за своевременным и полным перечислением получателю государственных базовых пенсионных выплат, пенсионных выплат, государственных социальных пособий по инвалидности, по случаю потери кормильца, государственного специального пособия, единовременного государственного пособия за счет бюджетных средств, а также социальных выплат государственной корпорацией;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15-3) рассмотрение разногласий, возникающих по вопросам социальной защиты лиц с инвалидностью, в сфере предоставления специальных социальных услуг, социального обеспечения, в том числе пенсионного обеспечения и обязательного социального страхования в части своевременного и правильного назначения социальных выплат, своевременного и полного перечисления получателю социальных выплат государственной корпорацией между физическими, юридическими лицами, субъектами предпринимательства и нижестоящим государственным инспектором социальной защиты;";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Кызылординской области", утвержденном указанным приказом: 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15-2) и 15-3) следующего содержания:</w:t>
      </w:r>
    </w:p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"15-2) осуществление контроля за своевременным и полным перечислением получателю государственных базовых пенсионных выплат, пенсионных выплат, государственных социальных пособий по инвалидности, по случаю потери кормильца, государственного специального пособия, единовременного государственного пособия за счет бюджетных средств, а также социальных выплат государственной корпорацией;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15-3) рассмотрение разногласий, возникающих по вопросам социальной защиты лиц с инвалидностью, в сфере предоставления специальных социальных услуг, социального обеспечения, в том числе пенсионного обеспечения и обязательного социального страхования в части своевременного и правильного назначения социальных выплат, своевременного и полного перечисления получателю социальных выплат государственной корпорацией между физическими, юридическими лицами, субъектами предпринимательства и нижестоящим государственным инспектором социальной защиты;";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Мангистауской области", утвержденном указанным приказом: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15-2) и 15-3) следующего содержания:</w:t>
      </w:r>
    </w:p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"15-2) осуществление контроля за своевременным и полным перечислением получателю государственных базовых пенсионных выплат, пенсионных выплат, государственных социальных пособий по инвалидности, по случаю потери кормильца, государственного специального пособия, единовременного государственного пособия за счет бюджетных средств, а также социальных выплат государственной корпорацией;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15-3) рассмотрение разногласий, возникающих по вопросам социальной защиты лиц с инвалидностью, в сфере предоставления специальных социальных услуг, социального обеспечения, в том числе пенсионного обеспечения и обязательного социального страхования в части своевременного и правильного назначения социальных выплат, своевременного и полного перечисления получателю социальных выплат государственной корпорацией между физическими, юридическими лицами, субъектами предпринимательства и нижестоящим государственным инспектором социальной защиты;";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Павлодарской области", утвержденном указанным приказом: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15-2) и 15-3) следующего содержания:</w:t>
      </w:r>
    </w:p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"15-2) осуществление контроля за своевременным и полным перечислением получателю государственных базовых пенсионных выплат, пенсионных выплат, государственных социальных пособий по инвалидности, по случаю потери кормильца, государственного специального пособия, единовременного государственного пособия за счет бюджетных средств, а также социальных выплат государственной корпорацией;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15-3) рассмотрение разногласий, возникающих по вопросам социальной защиты лиц с инвалидностью, в сфере предоставления специальных социальных услуг, социального обеспечения, в том числе пенсионного обеспечения и обязательного социального страхования в части своевременного и правильного назначения социальных выплат, своевременного и полного перечисления получателю социальных выплат государственной корпорацией между физическими, юридическими лицами, субъектами предпринимательства и нижестоящим государственным инспектором социальной защиты;";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Северо-Казахстанской области", утвержденном указанным приказом: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15-2) и 15-3) следующего содержания:</w:t>
      </w:r>
    </w:p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"15-2) осуществление контроля за своевременным и полным перечислением получателю государственных базовых пенсионных выплат, пенсионных выплат, государственных социальных пособий по инвалидности, по случаю потери кормильца, государственного специального пособия, единовременного государственного пособия за счет бюджетных средств, а также социальных выплат государственной корпорацией;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15-3) рассмотрение разногласий, возникающих по вопросам социальной защиты лиц с инвалидностью, в сфере предоставления специальных социальных услуг, социального обеспечения, в том числе пенсионного обеспечения и обязательного социального страхования в части своевременного и правильного назначения социальных выплат, своевременного и полного перечисления получателю социальных выплат государственной корпорацией между физическими, юридическими лицами, субъектами предпринимательства и нижестоящим государственным инспектором социальной защиты;";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Туркестанской области", утвержденном указанным приказом: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15-2) и 15-3) следующего содержания:</w:t>
      </w:r>
    </w:p>
    <w:bookmarkStart w:name="z7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"15-2) осуществление контроля за своевременным и полным перечислением получателю государственных базовых пенсионных выплат, пенсионных выплат, государственных социальных пособий по инвалидности, по случаю потери кормильца, государственного специального пособия, единовременного государственного пособия за счет бюджетных средств, а также социальных выплат государственной корпорацией;</w:t>
      </w:r>
    </w:p>
    <w:bookmarkEnd w:id="53"/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15-3) рассмотрение разногласий, возникающих по вопросам социальной защиты лиц с инвалидностью, в сфере предоставления специальных социальных услуг, социального обеспечения, в том числе пенсионного обеспечения и обязательного социального страхования в части своевременного и правильного назначения социальных выплат, своевременного и полного перечисления получателю социальных выплат государственной корпорацией между физическими, юридическими лицами, субъектами предпринимательства и нижестоящим государственным инспектором социальной защиты;";</w:t>
      </w:r>
    </w:p>
    <w:bookmarkEnd w:id="54"/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области Ұлытау", утвержденном указанным приказом: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15-2) и 15-3) следующего содержания:</w:t>
      </w:r>
    </w:p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"15-2) осуществление контроля за своевременным и полным перечислением получателю государственных базовых пенсионных выплат, пенсионных выплат, государственных социальных пособий по инвалидности, по случаю потери кормильца, государственного специального пособия, единовременного государственного пособия за счет бюджетных средств, а также социальных выплат государственной корпорацией;</w:t>
      </w:r>
    </w:p>
    <w:bookmarkEnd w:id="56"/>
    <w:bookmarkStart w:name="z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15-3) рассмотрение разногласий, возникающих по вопросам социальной защиты лиц с инвалидностью, в сфере предоставления специальных социальных услуг, социального обеспечения, в том числе пенсионного обеспечения и обязательного социального страхования в части своевременного и правильного назначения социальных выплат, своевременного и полного перечисления получателю социальных выплат государственной корпорацией между физическими, юридическими лицами, субъектами предпринимательства и нижестоящим государственным инспектором социальной защиты;";</w:t>
      </w:r>
    </w:p>
    <w:bookmarkEnd w:id="57"/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Восточно-Казахстанской области", утвержденном указанным приказом: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15-2) и 15-3) следующего содержания:</w:t>
      </w:r>
    </w:p>
    <w:bookmarkStart w:name="z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"15-2) осуществление контроля за своевременным и полным перечислением получателю государственных базовых пенсионных выплат, пенсионных выплат, государственных социальных пособий по инвалидности, по случаю потери кормильца, государственного специального пособия, единовременного государственного пособия за счет бюджетных средств, а также социальных выплат государственной корпорацией;</w:t>
      </w:r>
    </w:p>
    <w:bookmarkEnd w:id="59"/>
    <w:bookmarkStart w:name="z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15-3) рассмотрение разногласий, возникающих по вопросам социальной защиты лиц с инвалидностью, в сфере предоставления специальных социальных услуг, социального обеспечения, в том числе пенсионного обеспечения и обязательного социального страхования в части своевременного и правильного назначения социальных выплат, своевременного и полного перечисления получателю социальных выплат государственной корпорацией между физическими, юридическими лицами, субъектами предпринимательства и нижестоящим государственным инспектором социальной защиты;";</w:t>
      </w:r>
    </w:p>
    <w:bookmarkEnd w:id="60"/>
    <w:bookmarkStart w:name="z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городу Алматы", утвержденном указанным приказом: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15-2) и 15-3) следующего содержания:</w:t>
      </w:r>
    </w:p>
    <w:bookmarkStart w:name="z8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"15-2) осуществление контроля за своевременным и полным перечислением получателю государственных базовых пенсионных выплат, пенсионных выплат, государственных социальных пособий по инвалидности, по случаю потери кормильца, государственного специального пособия, единовременного государственного пособия за счет бюджетных средств, а также социальных выплат государственной корпорацией;</w:t>
      </w:r>
    </w:p>
    <w:bookmarkEnd w:id="62"/>
    <w:bookmarkStart w:name="z8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15-3) рассмотрение разногласий, возникающих по вопросам социальной защиты лиц с инвалидностью, в сфере предоставления специальных социальных услуг, социального обеспечения, в том числе пенсионного обеспечения и обязательного социального страхования в части своевременного и правильного назначения социальных выплат, своевременного и полного перечисления получателю социальных выплат государственной корпорацией между физическими, юридическими лицами, субъектами предпринимательства и нижестоящим государственным инспектором социальной защиты;";</w:t>
      </w:r>
    </w:p>
    <w:bookmarkEnd w:id="63"/>
    <w:bookmarkStart w:name="z8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городу Астане", утвержденном указанным приказом: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15-2) и 15-3) следующего содержания:</w:t>
      </w:r>
    </w:p>
    <w:bookmarkStart w:name="z9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"15-2) осуществление контроля за своевременным и полным перечислением получателю государственных базовых пенсионных выплат, пенсионных выплат, государственных социальных пособий по инвалидности, по случаю потери кормильца, государственного специального пособия, единовременного государственного пособия за счет бюджетных средств, а также социальных выплат государственной корпорацией;</w:t>
      </w:r>
    </w:p>
    <w:bookmarkEnd w:id="65"/>
    <w:bookmarkStart w:name="z9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15-3) рассмотрение разногласий, возникающих по вопросам социальной защиты лиц с инвалидностью, в сфере предоставления специальных социальных услуг, социального обеспечения, в том числе пенсионного обеспечения и обязательного социального страхования в части своевременного и правильного назначения социальных выплат, своевременного и полного перечисления получателю социальных выплат государственной корпорацией между физическими, юридическими лицами, субъектами предпринимательства и нижестоящим государственным инспектором социальной защиты;";</w:t>
      </w:r>
    </w:p>
    <w:bookmarkEnd w:id="66"/>
    <w:bookmarkStart w:name="z9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городу Шымкент", утвержденном указанным приказом: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15-2) и 15-3) следующего содержания:</w:t>
      </w:r>
    </w:p>
    <w:bookmarkStart w:name="z9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"15-2) осуществление контроля за своевременным и полным перечислением получателю государственных базовых пенсионных выплат, пенсионных выплат, государственных социальных пособий по инвалидности, по случаю потери кормильца, государственного специального пособия, единовременного государственного пособия за счет бюджетных средств, а также социальных выплат государственной корпорацией;</w:t>
      </w:r>
    </w:p>
    <w:bookmarkEnd w:id="68"/>
    <w:bookmarkStart w:name="z9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15-3) рассмотрение разногласий, возникающих по вопросам социальной защиты лиц с инвалидностью, в сфере предоставления специальных социальных услуг, социального обеспечения, в том числе пенсионного обеспечения и обязательного социального страхования в части своевременного и правильного назначения социальных выплат, своевременного и полного перечисления получателю социальных выплат государственной корпорацией между физическими, юридическими лицами, субъектами предпринимательства и нижестоящим государственным инспектором социальной защиты;".</w:t>
      </w:r>
    </w:p>
    <w:bookmarkEnd w:id="69"/>
    <w:bookmarkStart w:name="z9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труда и социальной защиты Министерства труда и социальной защиты населения Республики Казахстан в порядке, установленном законодательством Республики Казахстан, обеспечить:</w:t>
      </w:r>
    </w:p>
    <w:bookmarkEnd w:id="70"/>
    <w:bookmarkStart w:name="z9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мер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представительств";</w:t>
      </w:r>
    </w:p>
    <w:bookmarkEnd w:id="71"/>
    <w:bookmarkStart w:name="z9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копии настоящего приказа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 </w:t>
      </w:r>
    </w:p>
    <w:bookmarkEnd w:id="72"/>
    <w:bookmarkStart w:name="z9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труда и социальной защиты населения Республики Казахстан.</w:t>
      </w:r>
    </w:p>
    <w:bookmarkEnd w:id="73"/>
    <w:bookmarkStart w:name="z10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Республики Казахстан.</w:t>
      </w:r>
    </w:p>
    <w:bookmarkEnd w:id="74"/>
    <w:bookmarkStart w:name="z10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1 июля 2023 года. 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–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