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19d1a" w14:textId="b919d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Жуалынского районного маслихата</w:t>
      </w:r>
    </w:p>
    <w:p>
      <w:pPr>
        <w:spacing w:after="0"/>
        <w:ind w:left="0"/>
        <w:jc w:val="both"/>
      </w:pPr>
      <w:r>
        <w:rPr>
          <w:rFonts w:ascii="Times New Roman"/>
          <w:b w:val="false"/>
          <w:i w:val="false"/>
          <w:color w:val="000000"/>
          <w:sz w:val="28"/>
        </w:rPr>
        <w:t>Решение Жуалынского районного маслихата Жамбылской области от 16 мая 2023 года № 3-3</w:t>
      </w:r>
    </w:p>
    <w:p>
      <w:pPr>
        <w:spacing w:after="0"/>
        <w:ind w:left="0"/>
        <w:jc w:val="left"/>
      </w:pPr>
    </w:p>
    <w:p>
      <w:pPr>
        <w:spacing w:after="0"/>
        <w:ind w:left="0"/>
        <w:jc w:val="both"/>
      </w:pPr>
      <w:r>
        <w:rPr>
          <w:rFonts w:ascii="Times New Roman"/>
          <w:b w:val="false"/>
          <w:i w:val="false"/>
          <w:color w:val="000000"/>
          <w:sz w:val="28"/>
        </w:rPr>
        <w:t xml:space="preserve">
      В соответствии с подпунктом 5) пункта 3 </w:t>
      </w:r>
      <w:r>
        <w:rPr>
          <w:rFonts w:ascii="Times New Roman"/>
          <w:b w:val="false"/>
          <w:i w:val="false"/>
          <w:color w:val="000000"/>
          <w:sz w:val="28"/>
        </w:rPr>
        <w:t>статьи 8</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и Указом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 xml:space="preserve"> "Об утверждении Типового регламента маслихата" Жуалынский районный маслихат РЕШИЛ: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Жуалынского районного маслихата. </w:t>
      </w:r>
    </w:p>
    <w:bookmarkStart w:name="z9" w:id="0"/>
    <w:p>
      <w:pPr>
        <w:spacing w:after="0"/>
        <w:ind w:left="0"/>
        <w:jc w:val="both"/>
      </w:pPr>
      <w:r>
        <w:rPr>
          <w:rFonts w:ascii="Times New Roman"/>
          <w:b w:val="false"/>
          <w:i w:val="false"/>
          <w:color w:val="000000"/>
          <w:sz w:val="28"/>
        </w:rPr>
        <w:t xml:space="preserve">
      2. Контроль за исполнением данного решения возложить на руководителя аппарата Жуалынского районного маслихата. </w:t>
      </w:r>
    </w:p>
    <w:bookmarkEnd w:id="0"/>
    <w:bookmarkStart w:name="z10" w:id="1"/>
    <w:p>
      <w:pPr>
        <w:spacing w:after="0"/>
        <w:ind w:left="0"/>
        <w:jc w:val="both"/>
      </w:pPr>
      <w:r>
        <w:rPr>
          <w:rFonts w:ascii="Times New Roman"/>
          <w:b w:val="false"/>
          <w:i w:val="false"/>
          <w:color w:val="000000"/>
          <w:sz w:val="28"/>
        </w:rPr>
        <w:t>
      3. Настоящее решение вступает в силу со дня подписания и вводится в действие по истечении десяти календарных дней после дня его первого официального опубликования.</w:t>
      </w:r>
    </w:p>
    <w:bookmarkEnd w:id="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районного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маслихата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Бурлибаев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rPr>
                <w:rFonts w:ascii="Times New Roman"/>
                <w:b w:val="false"/>
                <w:i w:val="false"/>
                <w:color w:val="000000"/>
                <w:sz w:val="20"/>
              </w:rPr>
              <w:t xml:space="preserve"> Жуалынского Районного маслихата</w:t>
            </w:r>
            <w:r>
              <w:rPr>
                <w:rFonts w:ascii="Times New Roman"/>
                <w:b w:val="false"/>
                <w:i w:val="false"/>
                <w:color w:val="000000"/>
                <w:sz w:val="20"/>
              </w:rPr>
              <w:t xml:space="preserve"> от 16 мая 2023 года №3-3</w:t>
            </w:r>
          </w:p>
        </w:tc>
      </w:tr>
    </w:tbl>
    <w:bookmarkStart w:name="z15" w:id="2"/>
    <w:p>
      <w:pPr>
        <w:spacing w:after="0"/>
        <w:ind w:left="0"/>
        <w:jc w:val="left"/>
      </w:pPr>
      <w:r>
        <w:rPr>
          <w:rFonts w:ascii="Times New Roman"/>
          <w:b/>
          <w:i w:val="false"/>
          <w:color w:val="000000"/>
        </w:rPr>
        <w:t xml:space="preserve"> Регламент Жуалынского районного маслихата</w:t>
      </w:r>
    </w:p>
    <w:bookmarkEnd w:id="2"/>
    <w:bookmarkStart w:name="z16" w:id="3"/>
    <w:p>
      <w:pPr>
        <w:spacing w:after="0"/>
        <w:ind w:left="0"/>
        <w:jc w:val="left"/>
      </w:pPr>
      <w:r>
        <w:rPr>
          <w:rFonts w:ascii="Times New Roman"/>
          <w:b/>
          <w:i w:val="false"/>
          <w:color w:val="000000"/>
        </w:rPr>
        <w:t xml:space="preserve"> Глава 1. Общие положения</w:t>
      </w:r>
    </w:p>
    <w:bookmarkEnd w:id="3"/>
    <w:bookmarkStart w:name="z17" w:id="4"/>
    <w:p>
      <w:pPr>
        <w:spacing w:after="0"/>
        <w:ind w:left="0"/>
        <w:jc w:val="both"/>
      </w:pPr>
      <w:r>
        <w:rPr>
          <w:rFonts w:ascii="Times New Roman"/>
          <w:b w:val="false"/>
          <w:i w:val="false"/>
          <w:color w:val="000000"/>
          <w:sz w:val="28"/>
        </w:rPr>
        <w:t xml:space="preserve">
      1. Настоящий регламент Жуалынского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Указом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 xml:space="preserve">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4"/>
    <w:bookmarkStart w:name="z18" w:id="5"/>
    <w:p>
      <w:pPr>
        <w:spacing w:after="0"/>
        <w:ind w:left="0"/>
        <w:jc w:val="both"/>
      </w:pPr>
      <w:r>
        <w:rPr>
          <w:rFonts w:ascii="Times New Roman"/>
          <w:b w:val="false"/>
          <w:i w:val="false"/>
          <w:color w:val="000000"/>
          <w:sz w:val="28"/>
        </w:rPr>
        <w:t>
      2. Маслихат (местный представительный орган) является выборным органом, избираемым населением области, города республиканского значения и столицы или района (города областного значения),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обладает правами юридического лица.</w:t>
      </w:r>
    </w:p>
    <w:bookmarkEnd w:id="5"/>
    <w:bookmarkStart w:name="z19" w:id="6"/>
    <w:p>
      <w:pPr>
        <w:spacing w:after="0"/>
        <w:ind w:left="0"/>
        <w:jc w:val="both"/>
      </w:pPr>
      <w:r>
        <w:rPr>
          <w:rFonts w:ascii="Times New Roman"/>
          <w:b w:val="false"/>
          <w:i w:val="false"/>
          <w:color w:val="000000"/>
          <w:sz w:val="28"/>
        </w:rPr>
        <w:t>
      3. Деятельность маслихата регулируется Конституцией Республики Казахстан, Законом и иными нормативными правовыми актами Республики Казахстан.</w:t>
      </w:r>
    </w:p>
    <w:bookmarkEnd w:id="6"/>
    <w:bookmarkStart w:name="z20" w:id="7"/>
    <w:p>
      <w:pPr>
        <w:spacing w:after="0"/>
        <w:ind w:left="0"/>
        <w:jc w:val="left"/>
      </w:pPr>
      <w:r>
        <w:rPr>
          <w:rFonts w:ascii="Times New Roman"/>
          <w:b/>
          <w:i w:val="false"/>
          <w:color w:val="000000"/>
        </w:rPr>
        <w:t xml:space="preserve"> Глава 2. Порядок проведения сессии маслихата</w:t>
      </w:r>
    </w:p>
    <w:bookmarkEnd w:id="7"/>
    <w:bookmarkStart w:name="z21" w:id="8"/>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8"/>
    <w:bookmarkStart w:name="z22" w:id="9"/>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9"/>
    <w:bookmarkStart w:name="z23" w:id="10"/>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0"/>
    <w:bookmarkStart w:name="z24" w:id="11"/>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маслихата перед началом заседаний.</w:t>
      </w:r>
    </w:p>
    <w:bookmarkEnd w:id="11"/>
    <w:bookmarkStart w:name="z25" w:id="12"/>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2"/>
    <w:bookmarkStart w:name="z26" w:id="13"/>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3"/>
    <w:bookmarkStart w:name="z27" w:id="14"/>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Жуалынской районной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4"/>
    <w:bookmarkStart w:name="z28" w:id="15"/>
    <w:p>
      <w:pPr>
        <w:spacing w:after="0"/>
        <w:ind w:left="0"/>
        <w:jc w:val="both"/>
      </w:pPr>
      <w:r>
        <w:rPr>
          <w:rFonts w:ascii="Times New Roman"/>
          <w:b w:val="false"/>
          <w:i w:val="false"/>
          <w:color w:val="000000"/>
          <w:sz w:val="28"/>
        </w:rPr>
        <w:t>
      6. Председатель районной территориальной избирательной комиссии открывает первую сессию маслихата и ведет до избрания председателя маслихата. Председатель районной территориальной избирательной комиссии предлагает депутатам внести кандидатуру председателя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5"/>
    <w:bookmarkStart w:name="z29" w:id="16"/>
    <w:p>
      <w:pPr>
        <w:spacing w:after="0"/>
        <w:ind w:left="0"/>
        <w:jc w:val="both"/>
      </w:pPr>
      <w:r>
        <w:rPr>
          <w:rFonts w:ascii="Times New Roman"/>
          <w:b w:val="false"/>
          <w:i w:val="false"/>
          <w:color w:val="000000"/>
          <w:sz w:val="28"/>
        </w:rPr>
        <w:t>
      7. Маслихат принимает решения голосованием.</w:t>
      </w:r>
    </w:p>
    <w:bookmarkEnd w:id="16"/>
    <w:bookmarkStart w:name="z30" w:id="17"/>
    <w:p>
      <w:pPr>
        <w:spacing w:after="0"/>
        <w:ind w:left="0"/>
        <w:jc w:val="both"/>
      </w:pPr>
      <w:r>
        <w:rPr>
          <w:rFonts w:ascii="Times New Roman"/>
          <w:b w:val="false"/>
          <w:i w:val="false"/>
          <w:color w:val="000000"/>
          <w:sz w:val="28"/>
        </w:rPr>
        <w:t>
      Голосование осуществляется:</w:t>
      </w:r>
    </w:p>
    <w:bookmarkEnd w:id="17"/>
    <w:bookmarkStart w:name="z31" w:id="18"/>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18"/>
    <w:bookmarkStart w:name="z32" w:id="19"/>
    <w:p>
      <w:pPr>
        <w:spacing w:after="0"/>
        <w:ind w:left="0"/>
        <w:jc w:val="both"/>
      </w:pPr>
      <w:r>
        <w:rPr>
          <w:rFonts w:ascii="Times New Roman"/>
          <w:b w:val="false"/>
          <w:i w:val="false"/>
          <w:color w:val="000000"/>
          <w:sz w:val="28"/>
        </w:rPr>
        <w:t>
      2) поднятием руки;</w:t>
      </w:r>
    </w:p>
    <w:bookmarkEnd w:id="19"/>
    <w:bookmarkStart w:name="z33" w:id="20"/>
    <w:p>
      <w:pPr>
        <w:spacing w:after="0"/>
        <w:ind w:left="0"/>
        <w:jc w:val="both"/>
      </w:pPr>
      <w:r>
        <w:rPr>
          <w:rFonts w:ascii="Times New Roman"/>
          <w:b w:val="false"/>
          <w:i w:val="false"/>
          <w:color w:val="000000"/>
          <w:sz w:val="28"/>
        </w:rPr>
        <w:t>
      3) с использованием бюллетеней.</w:t>
      </w:r>
    </w:p>
    <w:bookmarkEnd w:id="20"/>
    <w:bookmarkStart w:name="z34" w:id="21"/>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председатель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1"/>
    <w:bookmarkStart w:name="z35" w:id="22"/>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2"/>
    <w:bookmarkStart w:name="z36" w:id="23"/>
    <w:p>
      <w:pPr>
        <w:spacing w:after="0"/>
        <w:ind w:left="0"/>
        <w:jc w:val="both"/>
      </w:pPr>
      <w:r>
        <w:rPr>
          <w:rFonts w:ascii="Times New Roman"/>
          <w:b w:val="false"/>
          <w:i w:val="false"/>
          <w:color w:val="000000"/>
          <w:sz w:val="28"/>
        </w:rPr>
        <w:t>
      Результаты голосования по всем вопросам оглашаются председателем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3"/>
    <w:bookmarkStart w:name="z37" w:id="24"/>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4"/>
    <w:bookmarkStart w:name="z38" w:id="25"/>
    <w:p>
      <w:pPr>
        <w:spacing w:after="0"/>
        <w:ind w:left="0"/>
        <w:jc w:val="both"/>
      </w:pPr>
      <w:r>
        <w:rPr>
          <w:rFonts w:ascii="Times New Roman"/>
          <w:b w:val="false"/>
          <w:i w:val="false"/>
          <w:color w:val="000000"/>
          <w:sz w:val="28"/>
        </w:rPr>
        <w:t>
      8. Очередная сессия маслихата созывается решением председателя маслихата не реже четырех раз в год и ведется председателем маслихата.</w:t>
      </w:r>
    </w:p>
    <w:bookmarkEnd w:id="25"/>
    <w:bookmarkStart w:name="z39" w:id="26"/>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6"/>
    <w:bookmarkStart w:name="z40" w:id="27"/>
    <w:p>
      <w:pPr>
        <w:spacing w:after="0"/>
        <w:ind w:left="0"/>
        <w:jc w:val="both"/>
      </w:pPr>
      <w:r>
        <w:rPr>
          <w:rFonts w:ascii="Times New Roman"/>
          <w:b w:val="false"/>
          <w:i w:val="false"/>
          <w:color w:val="000000"/>
          <w:sz w:val="28"/>
        </w:rPr>
        <w:t>
      9. Внеочередная сессия маслихата созывается и ведется председателем маслихата по предложению не менее одной трети от числа депутатов, избранных в данный маслихат, а также по обращению акима района.</w:t>
      </w:r>
    </w:p>
    <w:bookmarkEnd w:id="27"/>
    <w:bookmarkStart w:name="z41" w:id="28"/>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28"/>
    <w:bookmarkStart w:name="z42" w:id="29"/>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председатель маслихата оповещает депутатов, население, акима посредством размещения указанной информации на официальном интернет-ресурсе районного маслихата.</w:t>
      </w:r>
    </w:p>
    <w:bookmarkEnd w:id="29"/>
    <w:bookmarkStart w:name="z43" w:id="30"/>
    <w:p>
      <w:pPr>
        <w:spacing w:after="0"/>
        <w:ind w:left="0"/>
        <w:jc w:val="both"/>
      </w:pPr>
      <w:r>
        <w:rPr>
          <w:rFonts w:ascii="Times New Roman"/>
          <w:b w:val="false"/>
          <w:i w:val="false"/>
          <w:color w:val="000000"/>
          <w:sz w:val="28"/>
        </w:rPr>
        <w:t>
      Информация должна быть размещена на интернет-ресурсе районного а не позднее чем за десять дней до сессии, а в случае созыва внеочередной сессии – не позднее чем за три дня.</w:t>
      </w:r>
    </w:p>
    <w:bookmarkEnd w:id="30"/>
    <w:bookmarkStart w:name="z44" w:id="31"/>
    <w:p>
      <w:pPr>
        <w:spacing w:after="0"/>
        <w:ind w:left="0"/>
        <w:jc w:val="both"/>
      </w:pPr>
      <w:r>
        <w:rPr>
          <w:rFonts w:ascii="Times New Roman"/>
          <w:b w:val="false"/>
          <w:i w:val="false"/>
          <w:color w:val="000000"/>
          <w:sz w:val="28"/>
        </w:rPr>
        <w:t>
      По вопросам, вносимым на рассмотрение сессии, председатель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31"/>
    <w:bookmarkStart w:name="z45" w:id="32"/>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2"/>
    <w:bookmarkStart w:name="z46" w:id="33"/>
    <w:p>
      <w:pPr>
        <w:spacing w:after="0"/>
        <w:ind w:left="0"/>
        <w:jc w:val="both"/>
      </w:pPr>
      <w:r>
        <w:rPr>
          <w:rFonts w:ascii="Times New Roman"/>
          <w:b w:val="false"/>
          <w:i w:val="false"/>
          <w:color w:val="000000"/>
          <w:sz w:val="28"/>
        </w:rPr>
        <w:t>
      12. Повестка дня сессии формируется председателем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района.</w:t>
      </w:r>
    </w:p>
    <w:bookmarkEnd w:id="33"/>
    <w:bookmarkStart w:name="z47" w:id="34"/>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маслихата собраниями местного сообщества, общественными объединениями.</w:t>
      </w:r>
    </w:p>
    <w:bookmarkEnd w:id="34"/>
    <w:bookmarkStart w:name="z48" w:id="35"/>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5"/>
    <w:bookmarkStart w:name="z49" w:id="36"/>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6"/>
    <w:bookmarkStart w:name="z50" w:id="37"/>
    <w:p>
      <w:pPr>
        <w:spacing w:after="0"/>
        <w:ind w:left="0"/>
        <w:jc w:val="both"/>
      </w:pPr>
      <w:r>
        <w:rPr>
          <w:rFonts w:ascii="Times New Roman"/>
          <w:b w:val="false"/>
          <w:i w:val="false"/>
          <w:color w:val="000000"/>
          <w:sz w:val="28"/>
        </w:rPr>
        <w:t>
      13. Для качественной подготовки вопросов, вносимых на сессию, председатель маслихата своевременно разрабатывает и утверждает план мероприятий по подготовке сессии по согласованию с акимом соответствующей территории.</w:t>
      </w:r>
    </w:p>
    <w:bookmarkEnd w:id="37"/>
    <w:bookmarkStart w:name="z51" w:id="38"/>
    <w:p>
      <w:pPr>
        <w:spacing w:after="0"/>
        <w:ind w:left="0"/>
        <w:jc w:val="both"/>
      </w:pPr>
      <w:r>
        <w:rPr>
          <w:rFonts w:ascii="Times New Roman"/>
          <w:b w:val="false"/>
          <w:i w:val="false"/>
          <w:color w:val="000000"/>
          <w:sz w:val="28"/>
        </w:rPr>
        <w:t>
      14. По вопросам, относящимся к ведению маслихата, на сессии районного маслихата приглашаются акимы района, села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маслихата.</w:t>
      </w:r>
    </w:p>
    <w:bookmarkEnd w:id="38"/>
    <w:bookmarkStart w:name="z52" w:id="39"/>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39"/>
    <w:bookmarkStart w:name="z53" w:id="40"/>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маслихата или требованию большинства присутствующих на сессии депутатов.</w:t>
      </w:r>
    </w:p>
    <w:bookmarkEnd w:id="40"/>
    <w:bookmarkStart w:name="z54" w:id="41"/>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1"/>
    <w:bookmarkStart w:name="z55" w:id="42"/>
    <w:p>
      <w:pPr>
        <w:spacing w:after="0"/>
        <w:ind w:left="0"/>
        <w:jc w:val="both"/>
      </w:pPr>
      <w:r>
        <w:rPr>
          <w:rFonts w:ascii="Times New Roman"/>
          <w:b w:val="false"/>
          <w:i w:val="false"/>
          <w:color w:val="000000"/>
          <w:sz w:val="28"/>
        </w:rPr>
        <w:t>
      Председатель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2"/>
    <w:bookmarkStart w:name="z56" w:id="43"/>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3"/>
    <w:bookmarkStart w:name="z57" w:id="44"/>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4"/>
    <w:bookmarkStart w:name="z58" w:id="45"/>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маслихата информирует о числе записавшихся и выступивших депутатов, выясняет, кто настаивает на предоставлении слова.</w:t>
      </w:r>
    </w:p>
    <w:bookmarkEnd w:id="45"/>
    <w:bookmarkStart w:name="z59" w:id="46"/>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Председатель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6"/>
    <w:bookmarkStart w:name="z60" w:id="47"/>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маслихата и оглашаются на заседании маслихата.</w:t>
      </w:r>
    </w:p>
    <w:bookmarkEnd w:id="47"/>
    <w:bookmarkStart w:name="z61" w:id="48"/>
    <w:p>
      <w:pPr>
        <w:spacing w:after="0"/>
        <w:ind w:left="0"/>
        <w:jc w:val="left"/>
      </w:pPr>
      <w:r>
        <w:rPr>
          <w:rFonts w:ascii="Times New Roman"/>
          <w:b/>
          <w:i w:val="false"/>
          <w:color w:val="000000"/>
        </w:rPr>
        <w:t xml:space="preserve"> Глава 3. Порядок принятия актов маслихата</w:t>
      </w:r>
    </w:p>
    <w:bookmarkEnd w:id="48"/>
    <w:bookmarkStart w:name="z62" w:id="49"/>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49"/>
    <w:bookmarkStart w:name="z63" w:id="50"/>
    <w:p>
      <w:pPr>
        <w:spacing w:after="0"/>
        <w:ind w:left="0"/>
        <w:jc w:val="both"/>
      </w:pPr>
      <w:r>
        <w:rPr>
          <w:rFonts w:ascii="Times New Roman"/>
          <w:b w:val="false"/>
          <w:i w:val="false"/>
          <w:color w:val="000000"/>
          <w:sz w:val="28"/>
        </w:rPr>
        <w:t>
      20. Проекты решений передаются руководителем аппарата маслихата председателю маслихата.</w:t>
      </w:r>
    </w:p>
    <w:bookmarkEnd w:id="50"/>
    <w:bookmarkStart w:name="z64" w:id="51"/>
    <w:p>
      <w:pPr>
        <w:spacing w:after="0"/>
        <w:ind w:left="0"/>
        <w:jc w:val="both"/>
      </w:pPr>
      <w:r>
        <w:rPr>
          <w:rFonts w:ascii="Times New Roman"/>
          <w:b w:val="false"/>
          <w:i w:val="false"/>
          <w:color w:val="000000"/>
          <w:sz w:val="28"/>
        </w:rPr>
        <w:t xml:space="preserve">
      Принятые к рассмотрению проекты решений с приложением всех необходимых материалов направляются председателем маслихата в постоянные комиссии для рассмотрения и подготовки предложений. </w:t>
      </w:r>
    </w:p>
    <w:bookmarkEnd w:id="51"/>
    <w:bookmarkStart w:name="z65" w:id="52"/>
    <w:p>
      <w:pPr>
        <w:spacing w:after="0"/>
        <w:ind w:left="0"/>
        <w:jc w:val="both"/>
      </w:pPr>
      <w:r>
        <w:rPr>
          <w:rFonts w:ascii="Times New Roman"/>
          <w:b w:val="false"/>
          <w:i w:val="false"/>
          <w:color w:val="000000"/>
          <w:sz w:val="28"/>
        </w:rPr>
        <w:t xml:space="preserve">
      Подготовка проекта решения о бюджете соответствующей территории осуществляется в порядке, предусмотренном </w:t>
      </w:r>
      <w:r>
        <w:rPr>
          <w:rFonts w:ascii="Times New Roman"/>
          <w:b w:val="false"/>
          <w:i w:val="false"/>
          <w:color w:val="000000"/>
          <w:sz w:val="28"/>
        </w:rPr>
        <w:t>пунктом 29</w:t>
      </w:r>
      <w:r>
        <w:rPr>
          <w:rFonts w:ascii="Times New Roman"/>
          <w:b w:val="false"/>
          <w:i w:val="false"/>
          <w:color w:val="000000"/>
          <w:sz w:val="28"/>
        </w:rPr>
        <w:t xml:space="preserve"> настоящего Регламента.</w:t>
      </w:r>
    </w:p>
    <w:bookmarkEnd w:id="52"/>
    <w:bookmarkStart w:name="z66" w:id="53"/>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3"/>
    <w:bookmarkStart w:name="z67" w:id="54"/>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местного исполнительного органа района маслихат принимает совместное с ним решение.</w:t>
      </w:r>
    </w:p>
    <w:bookmarkEnd w:id="54"/>
    <w:bookmarkStart w:name="z68" w:id="55"/>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55"/>
    <w:bookmarkStart w:name="z69" w:id="56"/>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председателем маслихата принимаются меры по их преодолению, оставшиеся разногласия доводятся до сведения депутатов маслихата.</w:t>
      </w:r>
    </w:p>
    <w:bookmarkEnd w:id="56"/>
    <w:bookmarkStart w:name="z70" w:id="57"/>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57"/>
    <w:bookmarkStart w:name="z71" w:id="58"/>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58"/>
    <w:bookmarkStart w:name="z72" w:id="59"/>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59"/>
    <w:bookmarkStart w:name="z73" w:id="60"/>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0"/>
    <w:bookmarkStart w:name="z74" w:id="61"/>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1"/>
    <w:bookmarkStart w:name="z75" w:id="62"/>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2"/>
    <w:bookmarkStart w:name="z76" w:id="63"/>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3"/>
    <w:bookmarkStart w:name="z77" w:id="64"/>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4"/>
    <w:bookmarkStart w:name="z78" w:id="65"/>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5"/>
    <w:bookmarkStart w:name="z79" w:id="66"/>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6"/>
    <w:bookmarkStart w:name="z80" w:id="67"/>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67"/>
    <w:bookmarkStart w:name="z81" w:id="68"/>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68"/>
    <w:bookmarkStart w:name="z82" w:id="69"/>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председателем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69"/>
    <w:bookmarkStart w:name="z83" w:id="70"/>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0"/>
    <w:bookmarkStart w:name="z84" w:id="71"/>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1"/>
    <w:bookmarkStart w:name="z85" w:id="72"/>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72"/>
    <w:bookmarkStart w:name="z86" w:id="73"/>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73"/>
    <w:bookmarkStart w:name="z87" w:id="74"/>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 Маслихат либо председатель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села, сельских округов.</w:t>
      </w:r>
    </w:p>
    <w:bookmarkEnd w:id="74"/>
    <w:bookmarkStart w:name="z88" w:id="75"/>
    <w:p>
      <w:pPr>
        <w:spacing w:after="0"/>
        <w:ind w:left="0"/>
        <w:jc w:val="both"/>
      </w:pPr>
      <w:r>
        <w:rPr>
          <w:rFonts w:ascii="Times New Roman"/>
          <w:b w:val="false"/>
          <w:i w:val="false"/>
          <w:color w:val="000000"/>
          <w:sz w:val="28"/>
        </w:rPr>
        <w:t>
      Председатель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5"/>
    <w:bookmarkStart w:name="z89" w:id="76"/>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bookmarkEnd w:id="76"/>
    <w:bookmarkStart w:name="z90" w:id="77"/>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маслихата окончательный вариант проекта решения о бюджете с приложением всех необходимых материалов.</w:t>
      </w:r>
    </w:p>
    <w:bookmarkEnd w:id="77"/>
    <w:bookmarkStart w:name="z91" w:id="78"/>
    <w:p>
      <w:pPr>
        <w:spacing w:after="0"/>
        <w:ind w:left="0"/>
        <w:jc w:val="both"/>
      </w:pPr>
      <w:r>
        <w:rPr>
          <w:rFonts w:ascii="Times New Roman"/>
          <w:b w:val="false"/>
          <w:i w:val="false"/>
          <w:color w:val="000000"/>
          <w:sz w:val="28"/>
        </w:rPr>
        <w:t>
      Районный бюджет утверждается районным маслихатом не позднее двухнедельного срока после подписания решения областного маслихата об утверждении областного бюджета. Бюджеты села, сельских округов утверждаются районным маслихатом до конца финансового года со дня подписания решения районного маслихата об утверждении районного бюджета.</w:t>
      </w:r>
    </w:p>
    <w:bookmarkEnd w:id="78"/>
    <w:bookmarkStart w:name="z92" w:id="79"/>
    <w:p>
      <w:pPr>
        <w:spacing w:after="0"/>
        <w:ind w:left="0"/>
        <w:jc w:val="both"/>
      </w:pPr>
      <w:r>
        <w:rPr>
          <w:rFonts w:ascii="Times New Roman"/>
          <w:b w:val="false"/>
          <w:i w:val="false"/>
          <w:color w:val="000000"/>
          <w:sz w:val="28"/>
        </w:rPr>
        <w:t>
      Допускается утверждение бюджетов села, сельских округов отдельными решениями районного маслихата.</w:t>
      </w:r>
    </w:p>
    <w:bookmarkEnd w:id="79"/>
    <w:bookmarkStart w:name="z93" w:id="80"/>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0"/>
    <w:bookmarkStart w:name="z94" w:id="81"/>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1"/>
    <w:bookmarkStart w:name="z95" w:id="82"/>
    <w:p>
      <w:pPr>
        <w:spacing w:after="0"/>
        <w:ind w:left="0"/>
        <w:jc w:val="left"/>
      </w:pPr>
      <w:r>
        <w:rPr>
          <w:rFonts w:ascii="Times New Roman"/>
          <w:b/>
          <w:i w:val="false"/>
          <w:color w:val="000000"/>
        </w:rPr>
        <w:t xml:space="preserve"> Глава 4. Порядок заслушивания отчетов</w:t>
      </w:r>
    </w:p>
    <w:bookmarkEnd w:id="82"/>
    <w:bookmarkStart w:name="z96" w:id="83"/>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соответствующей территории.</w:t>
      </w:r>
    </w:p>
    <w:bookmarkEnd w:id="83"/>
    <w:bookmarkStart w:name="z97" w:id="84"/>
    <w:p>
      <w:pPr>
        <w:spacing w:after="0"/>
        <w:ind w:left="0"/>
        <w:jc w:val="both"/>
      </w:pPr>
      <w:r>
        <w:rPr>
          <w:rFonts w:ascii="Times New Roman"/>
          <w:b w:val="false"/>
          <w:i w:val="false"/>
          <w:color w:val="000000"/>
          <w:sz w:val="28"/>
        </w:rPr>
        <w:t>
      33. Заслушивание ежегодного отчета акима соответствующей территории перед депутатами на заседании маслихата начинается с краткого вступительного слова председателю маслихата либо лица, его замещающего, по повестке дня.</w:t>
      </w:r>
    </w:p>
    <w:bookmarkEnd w:id="84"/>
    <w:bookmarkStart w:name="z98" w:id="85"/>
    <w:p>
      <w:pPr>
        <w:spacing w:after="0"/>
        <w:ind w:left="0"/>
        <w:jc w:val="both"/>
      </w:pPr>
      <w:r>
        <w:rPr>
          <w:rFonts w:ascii="Times New Roman"/>
          <w:b w:val="false"/>
          <w:i w:val="false"/>
          <w:color w:val="000000"/>
          <w:sz w:val="28"/>
        </w:rPr>
        <w:t>
      После выступления председателя маслихата либо лица, его замещающего, слово предоставляется акиму соответствующей территории.</w:t>
      </w:r>
    </w:p>
    <w:bookmarkEnd w:id="85"/>
    <w:bookmarkStart w:name="z99" w:id="86"/>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86"/>
    <w:bookmarkStart w:name="z100" w:id="87"/>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87"/>
    <w:bookmarkStart w:name="z101" w:id="88"/>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88"/>
    <w:bookmarkStart w:name="z102" w:id="89"/>
    <w:p>
      <w:pPr>
        <w:spacing w:after="0"/>
        <w:ind w:left="0"/>
        <w:jc w:val="both"/>
      </w:pPr>
      <w:r>
        <w:rPr>
          <w:rFonts w:ascii="Times New Roman"/>
          <w:b w:val="false"/>
          <w:i w:val="false"/>
          <w:color w:val="000000"/>
          <w:sz w:val="28"/>
        </w:rPr>
        <w:t>
      34. По окончании заседания председатель маслихата либо лицо, его замещающее, ставят на голосование вопрос:</w:t>
      </w:r>
    </w:p>
    <w:bookmarkEnd w:id="89"/>
    <w:bookmarkStart w:name="z103" w:id="90"/>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90"/>
    <w:bookmarkStart w:name="z104" w:id="91"/>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1"/>
    <w:bookmarkStart w:name="z105" w:id="92"/>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2"/>
    <w:bookmarkStart w:name="z106" w:id="93"/>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3"/>
    <w:bookmarkStart w:name="z107" w:id="94"/>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94"/>
    <w:bookmarkStart w:name="z108" w:id="95"/>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95"/>
    <w:bookmarkStart w:name="z109" w:id="96"/>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села, сельского округа.</w:t>
      </w:r>
    </w:p>
    <w:bookmarkEnd w:id="96"/>
    <w:bookmarkStart w:name="z110" w:id="97"/>
    <w:p>
      <w:pPr>
        <w:spacing w:after="0"/>
        <w:ind w:left="0"/>
        <w:jc w:val="both"/>
      </w:pPr>
      <w:r>
        <w:rPr>
          <w:rFonts w:ascii="Times New Roman"/>
          <w:b w:val="false"/>
          <w:i w:val="false"/>
          <w:color w:val="000000"/>
          <w:sz w:val="28"/>
        </w:rPr>
        <w:t>
      Инициирование вопроса об освобождении от должности акима села, сельского округа подтверждается протоколом собрания местного сообщества в соответствии со статьей 39-3 Закона.</w:t>
      </w:r>
    </w:p>
    <w:bookmarkEnd w:id="97"/>
    <w:bookmarkStart w:name="z111" w:id="98"/>
    <w:p>
      <w:pPr>
        <w:spacing w:after="0"/>
        <w:ind w:left="0"/>
        <w:jc w:val="both"/>
      </w:pPr>
      <w:r>
        <w:rPr>
          <w:rFonts w:ascii="Times New Roman"/>
          <w:b w:val="false"/>
          <w:i w:val="false"/>
          <w:color w:val="000000"/>
          <w:sz w:val="28"/>
        </w:rPr>
        <w:t>
      36. Маслихат заслушивает отчеты председателя маслихата, председателей постоянных комиссий и иных органов маслихата.</w:t>
      </w:r>
    </w:p>
    <w:bookmarkEnd w:id="98"/>
    <w:bookmarkStart w:name="z112" w:id="99"/>
    <w:p>
      <w:pPr>
        <w:spacing w:after="0"/>
        <w:ind w:left="0"/>
        <w:jc w:val="both"/>
      </w:pPr>
      <w:r>
        <w:rPr>
          <w:rFonts w:ascii="Times New Roman"/>
          <w:b w:val="false"/>
          <w:i w:val="false"/>
          <w:color w:val="000000"/>
          <w:sz w:val="28"/>
        </w:rPr>
        <w:t>
      Председатель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99"/>
    <w:bookmarkStart w:name="z113" w:id="100"/>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100"/>
    <w:bookmarkStart w:name="z114" w:id="101"/>
    <w:p>
      <w:pPr>
        <w:spacing w:after="0"/>
        <w:ind w:left="0"/>
        <w:jc w:val="both"/>
      </w:pPr>
      <w:r>
        <w:rPr>
          <w:rFonts w:ascii="Times New Roman"/>
          <w:b w:val="false"/>
          <w:i w:val="false"/>
          <w:color w:val="000000"/>
          <w:sz w:val="28"/>
        </w:rPr>
        <w:t>
      37. Отчет ревизионной комиссии Жамбылской области об исполнении бюджета рассматривается маслихатом ежегодно.</w:t>
      </w:r>
    </w:p>
    <w:bookmarkEnd w:id="101"/>
    <w:bookmarkStart w:name="z115" w:id="102"/>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102"/>
    <w:bookmarkStart w:name="z116" w:id="103"/>
    <w:p>
      <w:pPr>
        <w:spacing w:after="0"/>
        <w:ind w:left="0"/>
        <w:jc w:val="both"/>
      </w:pPr>
      <w:r>
        <w:rPr>
          <w:rFonts w:ascii="Times New Roman"/>
          <w:b w:val="false"/>
          <w:i w:val="false"/>
          <w:color w:val="000000"/>
          <w:sz w:val="28"/>
        </w:rPr>
        <w:t>
      39. Отчет маслихата района представляется населению не реже одного раза в год на сходах местного сообщества группой депутатов, возглавляемой председателем маслихата либо лицом, его замещающим, либо председателями постоянных комиссий.</w:t>
      </w:r>
    </w:p>
    <w:bookmarkEnd w:id="103"/>
    <w:bookmarkStart w:name="z117" w:id="104"/>
    <w:p>
      <w:pPr>
        <w:spacing w:after="0"/>
        <w:ind w:left="0"/>
        <w:jc w:val="both"/>
      </w:pPr>
      <w:r>
        <w:rPr>
          <w:rFonts w:ascii="Times New Roman"/>
          <w:b w:val="false"/>
          <w:i w:val="false"/>
          <w:color w:val="000000"/>
          <w:sz w:val="28"/>
        </w:rPr>
        <w:t>
      Заслушивание председателя маслихата либо лица, его замещающего, либо председателя постоянных комиссий перед населением начинается кратким вступительным словом акима соответствующей территории по повестке дня.</w:t>
      </w:r>
    </w:p>
    <w:bookmarkEnd w:id="104"/>
    <w:bookmarkStart w:name="z118" w:id="105"/>
    <w:p>
      <w:pPr>
        <w:spacing w:after="0"/>
        <w:ind w:left="0"/>
        <w:jc w:val="both"/>
      </w:pPr>
      <w:r>
        <w:rPr>
          <w:rFonts w:ascii="Times New Roman"/>
          <w:b w:val="false"/>
          <w:i w:val="false"/>
          <w:color w:val="000000"/>
          <w:sz w:val="28"/>
        </w:rPr>
        <w:t>
      После акима соответствующей территории слово предоставляется председателю маслихата либо лицу, его замещающему, либо председателю постоянных комиссий.</w:t>
      </w:r>
    </w:p>
    <w:bookmarkEnd w:id="105"/>
    <w:bookmarkStart w:name="z119" w:id="106"/>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06"/>
    <w:bookmarkStart w:name="z120" w:id="107"/>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председателем маслихата либо лицом, его замещающим, либо председателем постоянной комиссии.</w:t>
      </w:r>
    </w:p>
    <w:bookmarkEnd w:id="107"/>
    <w:bookmarkStart w:name="z121" w:id="108"/>
    <w:p>
      <w:pPr>
        <w:spacing w:after="0"/>
        <w:ind w:left="0"/>
        <w:jc w:val="left"/>
      </w:pPr>
      <w:r>
        <w:rPr>
          <w:rFonts w:ascii="Times New Roman"/>
          <w:b/>
          <w:i w:val="false"/>
          <w:color w:val="000000"/>
        </w:rPr>
        <w:t xml:space="preserve"> Глава 5. Порядок рассмотрения депутатских запросов</w:t>
      </w:r>
    </w:p>
    <w:bookmarkEnd w:id="108"/>
    <w:bookmarkStart w:name="z122" w:id="109"/>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районной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09"/>
    <w:bookmarkStart w:name="z123" w:id="110"/>
    <w:p>
      <w:pPr>
        <w:spacing w:after="0"/>
        <w:ind w:left="0"/>
        <w:jc w:val="both"/>
      </w:pPr>
      <w:r>
        <w:rPr>
          <w:rFonts w:ascii="Times New Roman"/>
          <w:b w:val="false"/>
          <w:i w:val="false"/>
          <w:color w:val="000000"/>
          <w:sz w:val="28"/>
        </w:rPr>
        <w:t>
      41. Депутатские запросы, вносимые до начала сессии, подаются председателю маслихата и рассматриваются на ее заседании при решении вопроса о включении их в повестку дня сессии. Копия депутатского запроса направляется председателем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10"/>
    <w:bookmarkStart w:name="z124" w:id="111"/>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11"/>
    <w:bookmarkStart w:name="z125" w:id="112"/>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12"/>
    <w:bookmarkStart w:name="z126" w:id="113"/>
    <w:p>
      <w:pPr>
        <w:spacing w:after="0"/>
        <w:ind w:left="0"/>
        <w:jc w:val="both"/>
      </w:pPr>
      <w:r>
        <w:rPr>
          <w:rFonts w:ascii="Times New Roman"/>
          <w:b w:val="false"/>
          <w:i w:val="false"/>
          <w:color w:val="000000"/>
          <w:sz w:val="28"/>
        </w:rPr>
        <w:t>
      44. Ответ на депутатский запрос представляется в письменной форме, подписывается лицами, указанными в пункте 40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13"/>
    <w:bookmarkStart w:name="z127" w:id="114"/>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4"/>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Start w:name="z129" w:id="115"/>
    <w:p>
      <w:pPr>
        <w:spacing w:after="0"/>
        <w:ind w:left="0"/>
        <w:jc w:val="left"/>
      </w:pPr>
      <w:r>
        <w:rPr>
          <w:rFonts w:ascii="Times New Roman"/>
          <w:b/>
          <w:i w:val="false"/>
          <w:color w:val="000000"/>
        </w:rPr>
        <w:t xml:space="preserve"> Параграф 1. Председатель маслихата</w:t>
      </w:r>
    </w:p>
    <w:bookmarkEnd w:id="115"/>
    <w:bookmarkStart w:name="z130" w:id="116"/>
    <w:p>
      <w:pPr>
        <w:spacing w:after="0"/>
        <w:ind w:left="0"/>
        <w:jc w:val="both"/>
      </w:pPr>
      <w:r>
        <w:rPr>
          <w:rFonts w:ascii="Times New Roman"/>
          <w:b w:val="false"/>
          <w:i w:val="false"/>
          <w:color w:val="000000"/>
          <w:sz w:val="28"/>
        </w:rPr>
        <w:t>
      45. На первой сессии маслихата депутатами выдвигаются кандидатуры на должность председателя маслихата, который является должностным лицом, работающим на постоянной основе и подотчетным маслихату.</w:t>
      </w:r>
    </w:p>
    <w:bookmarkEnd w:id="116"/>
    <w:bookmarkStart w:name="z131" w:id="117"/>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председателя маслихата, если в результате открытого или тайного голосования он получил большинство голосов от общего числа депутатов маслихата.</w:t>
      </w:r>
    </w:p>
    <w:bookmarkEnd w:id="117"/>
    <w:bookmarkStart w:name="z132" w:id="118"/>
    <w:p>
      <w:pPr>
        <w:spacing w:after="0"/>
        <w:ind w:left="0"/>
        <w:jc w:val="both"/>
      </w:pPr>
      <w:r>
        <w:rPr>
          <w:rFonts w:ascii="Times New Roman"/>
          <w:b w:val="false"/>
          <w:i w:val="false"/>
          <w:color w:val="000000"/>
          <w:sz w:val="28"/>
        </w:rPr>
        <w:t>
      Если на должность председателя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18"/>
    <w:bookmarkStart w:name="z133" w:id="119"/>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19"/>
    <w:bookmarkStart w:name="z134" w:id="120"/>
    <w:p>
      <w:pPr>
        <w:spacing w:after="0"/>
        <w:ind w:left="0"/>
        <w:jc w:val="both"/>
      </w:pPr>
      <w:r>
        <w:rPr>
          <w:rFonts w:ascii="Times New Roman"/>
          <w:b w:val="false"/>
          <w:i w:val="false"/>
          <w:color w:val="000000"/>
          <w:sz w:val="28"/>
        </w:rPr>
        <w:t>
      Председатель маслихата избирается на срок полномочий маслихата.</w:t>
      </w:r>
    </w:p>
    <w:bookmarkEnd w:id="120"/>
    <w:bookmarkStart w:name="z135" w:id="121"/>
    <w:p>
      <w:pPr>
        <w:spacing w:after="0"/>
        <w:ind w:left="0"/>
        <w:jc w:val="both"/>
      </w:pPr>
      <w:r>
        <w:rPr>
          <w:rFonts w:ascii="Times New Roman"/>
          <w:b w:val="false"/>
          <w:i w:val="false"/>
          <w:color w:val="000000"/>
          <w:sz w:val="28"/>
        </w:rPr>
        <w:t>
      Председатель маслихата осуществляет полномочия в соответствии с Законом и настоящим Регламентом.</w:t>
      </w:r>
    </w:p>
    <w:bookmarkEnd w:id="121"/>
    <w:bookmarkStart w:name="z136" w:id="122"/>
    <w:p>
      <w:pPr>
        <w:spacing w:after="0"/>
        <w:ind w:left="0"/>
        <w:jc w:val="both"/>
      </w:pPr>
      <w:r>
        <w:rPr>
          <w:rFonts w:ascii="Times New Roman"/>
          <w:b w:val="false"/>
          <w:i w:val="false"/>
          <w:color w:val="000000"/>
          <w:sz w:val="28"/>
        </w:rPr>
        <w:t>
      46. При отсутствии председателя маслихата района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122"/>
    <w:bookmarkStart w:name="z137" w:id="123"/>
    <w:p>
      <w:pPr>
        <w:spacing w:after="0"/>
        <w:ind w:left="0"/>
        <w:jc w:val="both"/>
      </w:pPr>
      <w:r>
        <w:rPr>
          <w:rFonts w:ascii="Times New Roman"/>
          <w:b w:val="false"/>
          <w:i w:val="false"/>
          <w:color w:val="000000"/>
          <w:sz w:val="28"/>
        </w:rPr>
        <w:t>
      47. Председатель маслихата пользуется правом решающего голоса в случае, если при голосовании на сессии маслихата голоса депутатов разделяются поровну.</w:t>
      </w:r>
    </w:p>
    <w:bookmarkEnd w:id="123"/>
    <w:bookmarkStart w:name="z138" w:id="124"/>
    <w:p>
      <w:pPr>
        <w:spacing w:after="0"/>
        <w:ind w:left="0"/>
        <w:jc w:val="both"/>
      </w:pPr>
      <w:r>
        <w:rPr>
          <w:rFonts w:ascii="Times New Roman"/>
          <w:b w:val="false"/>
          <w:i w:val="false"/>
          <w:color w:val="000000"/>
          <w:sz w:val="28"/>
        </w:rPr>
        <w:t>
      48. Председатель маслихата не вправе состоять в постоянных комиссиях маслихата. При досрочном прекращении полномочий председателя маслихата избрание нового председателя проводится в порядке, установленном Законом и настоящим Регламентом.</w:t>
      </w:r>
    </w:p>
    <w:bookmarkEnd w:id="124"/>
    <w:bookmarkStart w:name="z139" w:id="125"/>
    <w:p>
      <w:pPr>
        <w:spacing w:after="0"/>
        <w:ind w:left="0"/>
        <w:jc w:val="left"/>
      </w:pPr>
      <w:r>
        <w:rPr>
          <w:rFonts w:ascii="Times New Roman"/>
          <w:b/>
          <w:i w:val="false"/>
          <w:color w:val="000000"/>
        </w:rPr>
        <w:t xml:space="preserve"> Параграф 2. Постоянные и временные комиссии маслихата</w:t>
      </w:r>
    </w:p>
    <w:bookmarkEnd w:id="125"/>
    <w:bookmarkStart w:name="z140" w:id="126"/>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26"/>
    <w:bookmarkStart w:name="z141" w:id="127"/>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маслихата.</w:t>
      </w:r>
    </w:p>
    <w:bookmarkEnd w:id="127"/>
    <w:bookmarkStart w:name="z142" w:id="128"/>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28"/>
    <w:bookmarkStart w:name="z143" w:id="129"/>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29"/>
    <w:bookmarkStart w:name="z144" w:id="130"/>
    <w:p>
      <w:pPr>
        <w:spacing w:after="0"/>
        <w:ind w:left="0"/>
        <w:jc w:val="both"/>
      </w:pPr>
      <w:r>
        <w:rPr>
          <w:rFonts w:ascii="Times New Roman"/>
          <w:b w:val="false"/>
          <w:i w:val="false"/>
          <w:color w:val="000000"/>
          <w:sz w:val="28"/>
        </w:rPr>
        <w:t>
      50. Организация деятельности, функции и полномочия постоянных комиссий определяются Законом и настоящим Регламентом.</w:t>
      </w:r>
    </w:p>
    <w:bookmarkEnd w:id="130"/>
    <w:bookmarkStart w:name="z145" w:id="131"/>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либо председатель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31"/>
    <w:bookmarkStart w:name="z146" w:id="132"/>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bookmarkEnd w:id="132"/>
    <w:bookmarkStart w:name="z147" w:id="133"/>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33"/>
    <w:bookmarkStart w:name="z148" w:id="134"/>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4"/>
    <w:bookmarkStart w:name="z149" w:id="135"/>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35"/>
    <w:bookmarkStart w:name="z150" w:id="136"/>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36"/>
    <w:bookmarkStart w:name="z151" w:id="137"/>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37"/>
    <w:bookmarkStart w:name="z152" w:id="138"/>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38"/>
    <w:bookmarkStart w:name="z153" w:id="139"/>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39"/>
    <w:bookmarkStart w:name="z154" w:id="140"/>
    <w:p>
      <w:pPr>
        <w:spacing w:after="0"/>
        <w:ind w:left="0"/>
        <w:jc w:val="both"/>
      </w:pPr>
      <w:r>
        <w:rPr>
          <w:rFonts w:ascii="Times New Roman"/>
          <w:b w:val="false"/>
          <w:i w:val="false"/>
          <w:color w:val="000000"/>
          <w:sz w:val="28"/>
        </w:rPr>
        <w:t>
      53. Заседания постоянных комиссий, как правило, открытые, за исключением случаев, когда рассматриваемые вопросы в соответствии с Законом Республики Казахстан "О государственных секретах" отнесены к государственной или служебной тайне.</w:t>
      </w:r>
    </w:p>
    <w:bookmarkEnd w:id="140"/>
    <w:bookmarkStart w:name="z155" w:id="141"/>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41"/>
    <w:bookmarkStart w:name="z156" w:id="142"/>
    <w:p>
      <w:pPr>
        <w:spacing w:after="0"/>
        <w:ind w:left="0"/>
        <w:jc w:val="both"/>
      </w:pPr>
      <w:r>
        <w:rPr>
          <w:rFonts w:ascii="Times New Roman"/>
          <w:b w:val="false"/>
          <w:i w:val="false"/>
          <w:color w:val="000000"/>
          <w:sz w:val="28"/>
        </w:rPr>
        <w:t xml:space="preserve">
      Постановление постоянной комиссии принимается большинством голосов от общего числа членов комиссии. </w:t>
      </w:r>
    </w:p>
    <w:bookmarkEnd w:id="142"/>
    <w:bookmarkStart w:name="z157" w:id="143"/>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w:t>
      </w:r>
    </w:p>
    <w:bookmarkEnd w:id="143"/>
    <w:bookmarkStart w:name="z158" w:id="144"/>
    <w:p>
      <w:pPr>
        <w:spacing w:after="0"/>
        <w:ind w:left="0"/>
        <w:jc w:val="both"/>
      </w:pPr>
      <w:r>
        <w:rPr>
          <w:rFonts w:ascii="Times New Roman"/>
          <w:b w:val="false"/>
          <w:i w:val="false"/>
          <w:color w:val="000000"/>
          <w:sz w:val="28"/>
        </w:rPr>
        <w:t>
      комиссий – председатели соответствующих комиссий.</w:t>
      </w:r>
    </w:p>
    <w:bookmarkEnd w:id="144"/>
    <w:bookmarkStart w:name="z159" w:id="145"/>
    <w:p>
      <w:pPr>
        <w:spacing w:after="0"/>
        <w:ind w:left="0"/>
        <w:jc w:val="left"/>
      </w:pPr>
      <w:r>
        <w:rPr>
          <w:rFonts w:ascii="Times New Roman"/>
          <w:b/>
          <w:i w:val="false"/>
          <w:color w:val="000000"/>
        </w:rPr>
        <w:t xml:space="preserve"> Параграф 3. Председатель постоянной комиссии маслихата</w:t>
      </w:r>
    </w:p>
    <w:bookmarkEnd w:id="145"/>
    <w:bookmarkStart w:name="z160" w:id="146"/>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6"/>
    <w:bookmarkStart w:name="z161" w:id="147"/>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47"/>
    <w:bookmarkStart w:name="z162" w:id="148"/>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48"/>
    <w:bookmarkStart w:name="z163" w:id="149"/>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49"/>
    <w:bookmarkStart w:name="z164" w:id="150"/>
    <w:p>
      <w:pPr>
        <w:spacing w:after="0"/>
        <w:ind w:left="0"/>
        <w:jc w:val="both"/>
      </w:pPr>
      <w:r>
        <w:rPr>
          <w:rFonts w:ascii="Times New Roman"/>
          <w:b w:val="false"/>
          <w:i w:val="false"/>
          <w:color w:val="000000"/>
          <w:sz w:val="28"/>
        </w:rPr>
        <w:t>
      55. При отсутствии председателя одной из постоянных комиссий маслихата по решению председателя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 если иное не предусмотрено пунктом 60 настоящего Регламента.</w:t>
      </w:r>
    </w:p>
    <w:bookmarkEnd w:id="150"/>
    <w:bookmarkStart w:name="z165" w:id="151"/>
    <w:p>
      <w:pPr>
        <w:spacing w:after="0"/>
        <w:ind w:left="0"/>
        <w:jc w:val="both"/>
      </w:pPr>
      <w:r>
        <w:rPr>
          <w:rFonts w:ascii="Times New Roman"/>
          <w:b w:val="false"/>
          <w:i w:val="false"/>
          <w:color w:val="000000"/>
          <w:sz w:val="28"/>
        </w:rPr>
        <w:t>
      56.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151"/>
    <w:bookmarkStart w:name="z166" w:id="152"/>
    <w:p>
      <w:pPr>
        <w:spacing w:after="0"/>
        <w:ind w:left="0"/>
        <w:jc w:val="left"/>
      </w:pPr>
      <w:r>
        <w:rPr>
          <w:rFonts w:ascii="Times New Roman"/>
          <w:b/>
          <w:i w:val="false"/>
          <w:color w:val="000000"/>
        </w:rPr>
        <w:t xml:space="preserve"> Параграф 4. Счетная комиссия маслихата</w:t>
      </w:r>
    </w:p>
    <w:bookmarkEnd w:id="152"/>
    <w:bookmarkStart w:name="z167" w:id="153"/>
    <w:p>
      <w:pPr>
        <w:spacing w:after="0"/>
        <w:ind w:left="0"/>
        <w:jc w:val="both"/>
      </w:pPr>
      <w:r>
        <w:rPr>
          <w:rFonts w:ascii="Times New Roman"/>
          <w:b w:val="false"/>
          <w:i w:val="false"/>
          <w:color w:val="000000"/>
          <w:sz w:val="28"/>
        </w:rPr>
        <w:t>
      57. Маслихат либо председатель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53"/>
    <w:bookmarkStart w:name="z168" w:id="154"/>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54"/>
    <w:bookmarkStart w:name="z169" w:id="155"/>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55"/>
    <w:bookmarkStart w:name="z170" w:id="156"/>
    <w:p>
      <w:pPr>
        <w:spacing w:after="0"/>
        <w:ind w:left="0"/>
        <w:jc w:val="both"/>
      </w:pPr>
      <w:r>
        <w:rPr>
          <w:rFonts w:ascii="Times New Roman"/>
          <w:b w:val="false"/>
          <w:i w:val="false"/>
          <w:color w:val="000000"/>
          <w:sz w:val="28"/>
        </w:rPr>
        <w:t>
      58. При проведении открытого голосования счетная комиссия организует процесс голосования и подведения его итогов.</w:t>
      </w:r>
    </w:p>
    <w:bookmarkEnd w:id="156"/>
    <w:bookmarkStart w:name="z171" w:id="157"/>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57"/>
    <w:bookmarkStart w:name="z172" w:id="158"/>
    <w:p>
      <w:pPr>
        <w:spacing w:after="0"/>
        <w:ind w:left="0"/>
        <w:jc w:val="both"/>
      </w:pPr>
      <w:r>
        <w:rPr>
          <w:rFonts w:ascii="Times New Roman"/>
          <w:b w:val="false"/>
          <w:i w:val="false"/>
          <w:color w:val="000000"/>
          <w:sz w:val="28"/>
        </w:rPr>
        <w:t>
      Перед началом открытого голосования председатель маслихата указывает количество предложений, ставящихся на голосование, зачитывает их формулировки.</w:t>
      </w:r>
    </w:p>
    <w:bookmarkEnd w:id="158"/>
    <w:bookmarkStart w:name="z173" w:id="159"/>
    <w:p>
      <w:pPr>
        <w:spacing w:after="0"/>
        <w:ind w:left="0"/>
        <w:jc w:val="both"/>
      </w:pPr>
      <w:r>
        <w:rPr>
          <w:rFonts w:ascii="Times New Roman"/>
          <w:b w:val="false"/>
          <w:i w:val="false"/>
          <w:color w:val="000000"/>
          <w:sz w:val="28"/>
        </w:rPr>
        <w:t>
      59. Для избрания председателя маслихата может проводиться тайное голосование. По решению председателя маслихата тайное голосование может проводиться по иным вопросам.</w:t>
      </w:r>
    </w:p>
    <w:bookmarkEnd w:id="159"/>
    <w:bookmarkStart w:name="z174" w:id="160"/>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60"/>
    <w:bookmarkStart w:name="z175" w:id="161"/>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61"/>
    <w:bookmarkStart w:name="z176" w:id="162"/>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62"/>
    <w:bookmarkStart w:name="z177" w:id="163"/>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63"/>
    <w:bookmarkStart w:name="z178" w:id="164"/>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64"/>
    <w:bookmarkStart w:name="z179" w:id="165"/>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65"/>
    <w:bookmarkStart w:name="z180" w:id="166"/>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66"/>
    <w:bookmarkStart w:name="z181" w:id="167"/>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67"/>
    <w:bookmarkStart w:name="z182" w:id="168"/>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68"/>
    <w:bookmarkStart w:name="z183" w:id="169"/>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69"/>
    <w:bookmarkStart w:name="z184" w:id="170"/>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70"/>
    <w:bookmarkStart w:name="z185" w:id="171"/>
    <w:p>
      <w:pPr>
        <w:spacing w:after="0"/>
        <w:ind w:left="0"/>
        <w:jc w:val="left"/>
      </w:pPr>
      <w:r>
        <w:rPr>
          <w:rFonts w:ascii="Times New Roman"/>
          <w:b/>
          <w:i w:val="false"/>
          <w:color w:val="000000"/>
        </w:rPr>
        <w:t xml:space="preserve"> Параграф 5. Депутатские объединения в маслихатах</w:t>
      </w:r>
    </w:p>
    <w:bookmarkEnd w:id="171"/>
    <w:bookmarkStart w:name="z186" w:id="172"/>
    <w:p>
      <w:pPr>
        <w:spacing w:after="0"/>
        <w:ind w:left="0"/>
        <w:jc w:val="both"/>
      </w:pPr>
      <w:r>
        <w:rPr>
          <w:rFonts w:ascii="Times New Roman"/>
          <w:b w:val="false"/>
          <w:i w:val="false"/>
          <w:color w:val="000000"/>
          <w:sz w:val="28"/>
        </w:rPr>
        <w:t>
      60. Депутаты маслихата могут создавать депутатские объединения в виде фракций политических партий и иных общественных объединений, депутатских групп. Председатель маслихата не может входить в депутатские объединения. Депутат имеет право состоять только в одной депутатской фракции.</w:t>
      </w:r>
    </w:p>
    <w:bookmarkEnd w:id="172"/>
    <w:bookmarkStart w:name="z187" w:id="173"/>
    <w:p>
      <w:pPr>
        <w:spacing w:after="0"/>
        <w:ind w:left="0"/>
        <w:jc w:val="both"/>
      </w:pPr>
      <w:r>
        <w:rPr>
          <w:rFonts w:ascii="Times New Roman"/>
          <w:b w:val="false"/>
          <w:i w:val="false"/>
          <w:color w:val="000000"/>
          <w:sz w:val="28"/>
        </w:rPr>
        <w:t>
      61.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73"/>
    <w:bookmarkStart w:name="z188" w:id="174"/>
    <w:p>
      <w:pPr>
        <w:spacing w:after="0"/>
        <w:ind w:left="0"/>
        <w:jc w:val="both"/>
      </w:pPr>
      <w:r>
        <w:rPr>
          <w:rFonts w:ascii="Times New Roman"/>
          <w:b w:val="false"/>
          <w:i w:val="false"/>
          <w:color w:val="000000"/>
          <w:sz w:val="28"/>
        </w:rPr>
        <w:t>
      62. Члены депутатских объединений могут:</w:t>
      </w:r>
    </w:p>
    <w:bookmarkEnd w:id="174"/>
    <w:bookmarkStart w:name="z189" w:id="175"/>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75"/>
    <w:bookmarkStart w:name="z190" w:id="176"/>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76"/>
    <w:bookmarkStart w:name="z191" w:id="177"/>
    <w:p>
      <w:pPr>
        <w:spacing w:after="0"/>
        <w:ind w:left="0"/>
        <w:jc w:val="both"/>
      </w:pPr>
      <w:r>
        <w:rPr>
          <w:rFonts w:ascii="Times New Roman"/>
          <w:b w:val="false"/>
          <w:i w:val="false"/>
          <w:color w:val="000000"/>
          <w:sz w:val="28"/>
        </w:rPr>
        <w:t>
      3) предлагать поправки к проектам решений маслихата;</w:t>
      </w:r>
    </w:p>
    <w:bookmarkEnd w:id="177"/>
    <w:bookmarkStart w:name="z192" w:id="178"/>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78"/>
    <w:bookmarkStart w:name="z193" w:id="179"/>
    <w:p>
      <w:pPr>
        <w:spacing w:after="0"/>
        <w:ind w:left="0"/>
        <w:jc w:val="both"/>
      </w:pPr>
      <w:r>
        <w:rPr>
          <w:rFonts w:ascii="Times New Roman"/>
          <w:b w:val="false"/>
          <w:i w:val="false"/>
          <w:color w:val="000000"/>
          <w:sz w:val="28"/>
        </w:rPr>
        <w:t>
      63.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79"/>
    <w:bookmarkStart w:name="z194" w:id="180"/>
    <w:p>
      <w:pPr>
        <w:spacing w:after="0"/>
        <w:ind w:left="0"/>
        <w:jc w:val="left"/>
      </w:pPr>
      <w:r>
        <w:rPr>
          <w:rFonts w:ascii="Times New Roman"/>
          <w:b/>
          <w:i w:val="false"/>
          <w:color w:val="000000"/>
        </w:rPr>
        <w:t xml:space="preserve"> Глава 7. Правила депутатской этики</w:t>
      </w:r>
    </w:p>
    <w:bookmarkEnd w:id="180"/>
    <w:bookmarkStart w:name="z195" w:id="181"/>
    <w:p>
      <w:pPr>
        <w:spacing w:after="0"/>
        <w:ind w:left="0"/>
        <w:jc w:val="both"/>
      </w:pPr>
      <w:r>
        <w:rPr>
          <w:rFonts w:ascii="Times New Roman"/>
          <w:b w:val="false"/>
          <w:i w:val="false"/>
          <w:color w:val="000000"/>
          <w:sz w:val="28"/>
        </w:rPr>
        <w:t>
      64. Депутаты маслихата:</w:t>
      </w:r>
    </w:p>
    <w:bookmarkEnd w:id="181"/>
    <w:bookmarkStart w:name="z196" w:id="182"/>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82"/>
    <w:bookmarkStart w:name="z197" w:id="183"/>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83"/>
    <w:bookmarkStart w:name="z198" w:id="184"/>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84"/>
    <w:bookmarkStart w:name="z199" w:id="185"/>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85"/>
    <w:bookmarkStart w:name="z200" w:id="186"/>
    <w:p>
      <w:pPr>
        <w:spacing w:after="0"/>
        <w:ind w:left="0"/>
        <w:jc w:val="both"/>
      </w:pPr>
      <w:r>
        <w:rPr>
          <w:rFonts w:ascii="Times New Roman"/>
          <w:b w:val="false"/>
          <w:i w:val="false"/>
          <w:color w:val="000000"/>
          <w:sz w:val="28"/>
        </w:rPr>
        <w:t>
      5) не должны прерывать выступающих.</w:t>
      </w:r>
    </w:p>
    <w:bookmarkEnd w:id="186"/>
    <w:bookmarkStart w:name="z201" w:id="187"/>
    <w:p>
      <w:pPr>
        <w:spacing w:after="0"/>
        <w:ind w:left="0"/>
        <w:jc w:val="both"/>
      </w:pPr>
      <w:r>
        <w:rPr>
          <w:rFonts w:ascii="Times New Roman"/>
          <w:b w:val="false"/>
          <w:i w:val="false"/>
          <w:color w:val="000000"/>
          <w:sz w:val="28"/>
        </w:rPr>
        <w:t>
      65.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87"/>
    <w:bookmarkStart w:name="z202" w:id="188"/>
    <w:p>
      <w:pPr>
        <w:spacing w:after="0"/>
        <w:ind w:left="0"/>
        <w:jc w:val="both"/>
      </w:pPr>
      <w:r>
        <w:rPr>
          <w:rFonts w:ascii="Times New Roman"/>
          <w:b w:val="false"/>
          <w:i w:val="false"/>
          <w:color w:val="000000"/>
          <w:sz w:val="28"/>
        </w:rPr>
        <w:t>
      66.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88"/>
    <w:bookmarkStart w:name="z203" w:id="189"/>
    <w:p>
      <w:pPr>
        <w:spacing w:after="0"/>
        <w:ind w:left="0"/>
        <w:jc w:val="both"/>
      </w:pPr>
      <w:r>
        <w:rPr>
          <w:rFonts w:ascii="Times New Roman"/>
          <w:b w:val="false"/>
          <w:i w:val="false"/>
          <w:color w:val="000000"/>
          <w:sz w:val="28"/>
        </w:rPr>
        <w:t>
      67.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89"/>
    <w:bookmarkStart w:name="z204" w:id="190"/>
    <w:p>
      <w:pPr>
        <w:spacing w:after="0"/>
        <w:ind w:left="0"/>
        <w:jc w:val="both"/>
      </w:pPr>
      <w:r>
        <w:rPr>
          <w:rFonts w:ascii="Times New Roman"/>
          <w:b w:val="false"/>
          <w:i w:val="false"/>
          <w:color w:val="000000"/>
          <w:sz w:val="28"/>
        </w:rPr>
        <w:t>
      68.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90"/>
    <w:bookmarkStart w:name="z205" w:id="191"/>
    <w:p>
      <w:pPr>
        <w:spacing w:after="0"/>
        <w:ind w:left="0"/>
        <w:jc w:val="both"/>
      </w:pPr>
      <w:r>
        <w:rPr>
          <w:rFonts w:ascii="Times New Roman"/>
          <w:b w:val="false"/>
          <w:i w:val="false"/>
          <w:color w:val="000000"/>
          <w:sz w:val="28"/>
        </w:rPr>
        <w:t xml:space="preserve">
      69. На депутата маслихата за неисполнение и (или) ненадлежащее исполнение своих обязанностей, предусмотренных пунктом 2 </w:t>
      </w:r>
      <w:r>
        <w:rPr>
          <w:rFonts w:ascii="Times New Roman"/>
          <w:b w:val="false"/>
          <w:i w:val="false"/>
          <w:color w:val="000000"/>
          <w:sz w:val="28"/>
        </w:rPr>
        <w:t>статьи 21</w:t>
      </w:r>
      <w:r>
        <w:rPr>
          <w:rFonts w:ascii="Times New Roman"/>
          <w:b w:val="false"/>
          <w:i w:val="false"/>
          <w:color w:val="000000"/>
          <w:sz w:val="28"/>
        </w:rPr>
        <w:t xml:space="preserve"> Закона, а также за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w:t>
      </w:r>
    </w:p>
    <w:bookmarkEnd w:id="191"/>
    <w:bookmarkStart w:name="z206" w:id="192"/>
    <w:p>
      <w:pPr>
        <w:spacing w:after="0"/>
        <w:ind w:left="0"/>
        <w:jc w:val="left"/>
      </w:pPr>
      <w:r>
        <w:rPr>
          <w:rFonts w:ascii="Times New Roman"/>
          <w:b/>
          <w:i w:val="false"/>
          <w:color w:val="000000"/>
        </w:rPr>
        <w:t xml:space="preserve"> Глава 8. Повышение квалификации депутатов маслихата</w:t>
      </w:r>
    </w:p>
    <w:bookmarkEnd w:id="192"/>
    <w:bookmarkStart w:name="z207" w:id="193"/>
    <w:p>
      <w:pPr>
        <w:spacing w:after="0"/>
        <w:ind w:left="0"/>
        <w:jc w:val="both"/>
      </w:pPr>
      <w:r>
        <w:rPr>
          <w:rFonts w:ascii="Times New Roman"/>
          <w:b w:val="false"/>
          <w:i w:val="false"/>
          <w:color w:val="000000"/>
          <w:sz w:val="28"/>
        </w:rPr>
        <w:t>
      70.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193"/>
    <w:bookmarkStart w:name="z208" w:id="194"/>
    <w:p>
      <w:pPr>
        <w:spacing w:after="0"/>
        <w:ind w:left="0"/>
        <w:jc w:val="both"/>
      </w:pPr>
      <w:r>
        <w:rPr>
          <w:rFonts w:ascii="Times New Roman"/>
          <w:b w:val="false"/>
          <w:i w:val="false"/>
          <w:color w:val="000000"/>
          <w:sz w:val="28"/>
        </w:rPr>
        <w:t>
      71. Депутаты маслихата направляются на повышение квалификации в организации образования при Президенте Республики Казахстан и их филиалы.</w:t>
      </w:r>
    </w:p>
    <w:bookmarkEnd w:id="194"/>
    <w:bookmarkStart w:name="z209" w:id="195"/>
    <w:p>
      <w:pPr>
        <w:spacing w:after="0"/>
        <w:ind w:left="0"/>
        <w:jc w:val="both"/>
      </w:pPr>
      <w:r>
        <w:rPr>
          <w:rFonts w:ascii="Times New Roman"/>
          <w:b w:val="false"/>
          <w:i w:val="false"/>
          <w:color w:val="000000"/>
          <w:sz w:val="28"/>
        </w:rPr>
        <w:t>
      72. Продолжительность повышения квалификации маслихатов депутата составляет не менее 40 академических часов.</w:t>
      </w:r>
    </w:p>
    <w:bookmarkEnd w:id="195"/>
    <w:bookmarkStart w:name="z210" w:id="196"/>
    <w:p>
      <w:pPr>
        <w:spacing w:after="0"/>
        <w:ind w:left="0"/>
        <w:jc w:val="both"/>
      </w:pPr>
      <w:r>
        <w:rPr>
          <w:rFonts w:ascii="Times New Roman"/>
          <w:b w:val="false"/>
          <w:i w:val="false"/>
          <w:color w:val="000000"/>
          <w:sz w:val="28"/>
        </w:rPr>
        <w:t>
      73.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196"/>
    <w:bookmarkStart w:name="z211" w:id="197"/>
    <w:p>
      <w:pPr>
        <w:spacing w:after="0"/>
        <w:ind w:left="0"/>
        <w:jc w:val="both"/>
      </w:pPr>
      <w:r>
        <w:rPr>
          <w:rFonts w:ascii="Times New Roman"/>
          <w:b w:val="false"/>
          <w:i w:val="false"/>
          <w:color w:val="000000"/>
          <w:sz w:val="28"/>
        </w:rPr>
        <w:t>
      74.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197"/>
    <w:bookmarkStart w:name="z212" w:id="198"/>
    <w:p>
      <w:pPr>
        <w:spacing w:after="0"/>
        <w:ind w:left="0"/>
        <w:jc w:val="left"/>
      </w:pPr>
      <w:r>
        <w:rPr>
          <w:rFonts w:ascii="Times New Roman"/>
          <w:b/>
          <w:i w:val="false"/>
          <w:color w:val="000000"/>
        </w:rPr>
        <w:t xml:space="preserve"> Глава 9. Организация работы аппарата маслихата</w:t>
      </w:r>
    </w:p>
    <w:bookmarkEnd w:id="198"/>
    <w:bookmarkStart w:name="z213" w:id="199"/>
    <w:p>
      <w:pPr>
        <w:spacing w:after="0"/>
        <w:ind w:left="0"/>
        <w:jc w:val="both"/>
      </w:pPr>
      <w:r>
        <w:rPr>
          <w:rFonts w:ascii="Times New Roman"/>
          <w:b w:val="false"/>
          <w:i w:val="false"/>
          <w:color w:val="000000"/>
          <w:sz w:val="28"/>
        </w:rPr>
        <w:t>
      75.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199"/>
    <w:bookmarkStart w:name="z214" w:id="200"/>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bookmarkEnd w:id="200"/>
    <w:bookmarkStart w:name="z215" w:id="201"/>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201"/>
    <w:bookmarkStart w:name="z216" w:id="202"/>
    <w:p>
      <w:pPr>
        <w:spacing w:after="0"/>
        <w:ind w:left="0"/>
        <w:jc w:val="both"/>
      </w:pPr>
      <w:r>
        <w:rPr>
          <w:rFonts w:ascii="Times New Roman"/>
          <w:b w:val="false"/>
          <w:i w:val="false"/>
          <w:color w:val="000000"/>
          <w:sz w:val="28"/>
        </w:rPr>
        <w:t>
      76.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02"/>
    <w:bookmarkStart w:name="z217" w:id="203"/>
    <w:p>
      <w:pPr>
        <w:spacing w:after="0"/>
        <w:ind w:left="0"/>
        <w:jc w:val="both"/>
      </w:pPr>
      <w:r>
        <w:rPr>
          <w:rFonts w:ascii="Times New Roman"/>
          <w:b w:val="false"/>
          <w:i w:val="false"/>
          <w:color w:val="000000"/>
          <w:sz w:val="28"/>
        </w:rPr>
        <w:t>
      77. Деятельность государственных служащих аппарата маслихата осуществляется в соответствии с законодательством Республики Казахстан.</w:t>
      </w:r>
    </w:p>
    <w:bookmarkEnd w:id="203"/>
    <w:bookmarkStart w:name="z218" w:id="204"/>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