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a45c" w14:textId="f0ba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станции Мерке и села Ойтал Ойталского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Ойталского сельского округа Меркенского района Жамбылской области от 22 декабря 2023 года № 70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Республики Казахстан"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2 февраля 2021 года с учетом мнения населения соответствующей территории,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станции Мерке и села Ойтал Ойталского сельского округа: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станции Мерке: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Семафорная на улицу Сарыарқа;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Ойтал: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Ф. Дзержинского на улицу Мұхтар Әуезова;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С. Королев на улицу Керей хан;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