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2f4e" w14:textId="1fe2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2022 года №24-3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7 декабря 2023 года № 12-2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"О районном бюджете 2023-2025 годы"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7 624 668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1 836 131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41 370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12 909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5 734 258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7 997 924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91 638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63 612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-464 894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464 894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155 250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63 612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373 256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2023 года №12-2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Мойынкумского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2022 года №24-3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2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