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617ed" w14:textId="02617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27 декабря 2023 года № 16-3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Сарысуский районный маслихат РЕШИЛ: 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2024-2026 годы согласно приложениям 1, 2, 3, в том числе на 2024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11 299 810 тысяч тенге, в том числе: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2 346 679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168 007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44 300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 8 740 824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11 299 810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485 279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542 829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57 550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- 485 279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485 279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542 829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57 550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2024 год объем субвенции в размере 2 972 538 тысяч тенге.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2024 год объемы субвенций, передаваемых из районного бюджета в бюджеты города районного значения, села, поселка, сельского округа в сумме 364 986 тысяч тенге: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Жанатас – 74 638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Байкадамскому сельскому округу – 42 685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Жайылминскому сельскому округу – 36 527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Жанаарыкскому сельскому округу – 38 594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Жанаталапскому сельскому округу – 30 257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Игиликскому сельскому округу – 38 334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Тогызкентскому сельскому округу – 27 918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Туркестанскому сельскому округу – 31 198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Досболскому сельскому округу – 21 475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Камкалинскому сельскому округу – 23 360 тысяч тенге.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объем резерва местного исполнительного органа района на 2024 год в размере – 57 542 тысяч тенге.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 на 2024-2026 годы согласно приложению 4.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возложить на постоянную комиссию по экономике, финансов, бюджету, агропромышленного комплекса, охраны окружающей среды и природопользования, развитие местного самоуправления районного маслихата.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Мусабеков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2023 года №16-3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Социальнаяпомошь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2023 года №16-3</w:t>
            </w:r>
          </w:p>
        </w:tc>
      </w:tr>
    </w:tbl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Социальнаяпомошь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лиц с инвалидностью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2023 года №16-3</w:t>
            </w:r>
          </w:p>
        </w:tc>
      </w:tr>
    </w:tbl>
    <w:bookmarkStart w:name="z5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ІІ.РАСХОДЫ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Социальнаяпомошь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114897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2023 года №16-3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2024 -2026 годы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объекты культуры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объекты спорта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мер государственной поддержки субъектов предпринимательства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