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7b4a" w14:textId="b617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II сессии маслихата области Ұлытау от 18 мая 2023 года № 23 "Об утверждении Правил выпаса сельскохозяйственных животных в области Ұлытау"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20 октября 2023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Ұлытау от 18 мая 2023 года №23 "Об утверждении Правил выпаса сельскохозяйственных животных в области Ұлытау"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12-14)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за №20540)";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в области Ұлытау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сессии маслихата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№23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в области Ұлытау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в области Ұлытау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12-14)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за №20540) и определяют порядок выпаса сельскохозяйственных животных.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безнадзорные животные – сельскохозяйственные животные, передвигающиеся без сопровождающих лиц и вне отведенных мест для выпаса;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загоны для временного содержания безнадзорных животных – огороженный участок или животноводческое помещение, имеющее необходимые условия для их содержания и пользования;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выпаса сельскохозяйственных животных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№7-1/68 (зарегистрирован в Реестре государственной регистрации нормативных правовых актов за №11127).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скота, и другие виды хозяйственной деятельности, ухудшающие режим водоемов;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№18-02/909 (зарегистрирован в Реестре государственной регистрации нормативных правовых актов за № 12259).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области Ұлытау приурочивается к периоду устойчивого перехода температуры воздуха выше +10 градусов по Цельсию.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природно-климатических зон в области применяются системы сезонного и круглогодичного выпаса сельскохозяйственных животных на пастбищах.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 и создается соответствующий запас кормов.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выпасе сельскохозяйственных животных учитывается видовой состав пастбищ, поскольку все пастбища на территории области Ұлытау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использования пустынных пастбищ не должен превышать 60 процентов (далее – %); полупустыни и сухой степи – 65%. Горные пастбища можно использовать с коэффициентом 70%, как и участки с весенней эфемеровой растительностью.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Выпас сельскохозяйственных животных на пастбищах осуществляется в соответствии с Планами.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Выпас на пастбищах, указанных в пункте 16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за №11064).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Выпас сельскохозяйственных животных на пастбищах, за исключением лошадей без сопровождающих лиц, завершается снежным покровом высотой 15-20 см.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перегона при выпасе сельскохозяйственных животных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перегона комплектуют стада, отары, табуны из здоровых сельскохозяйственных животных, одинаковых по возрасту, полу, упитанности.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всем пути перегона сельскохозяйственных животных не допускается смешивание групп.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Перегону на отгонные пастбища подлежат все виды и группы сельскохозяйственных животных,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Скотопрогоны определяются местными исполнительными органами районов (городов)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Скотопрогоны размещаются с расчетом обслуживания ими наибольшей площади и создания удобной и кратчайшей связи пастбищ с местами, стоянки и водопоя сельскохозяйственных животных.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4-5% всей обслуживаемой территории.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Радиус водопоя сельскохозяйственных животных на равнинной местности пастбищ составляет: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по области в среднем - 3,8 км.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выпаса сельскохозяйственных животных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Местные исполнительные органы районов, города областного значения обеспечивают: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Акимы города районного значения, поселка, села, сельского округа перед началом пастбищного периода: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Владельцы сельскохозяйственных животных, либо уполномоченные ими лица организуют: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Нарушение настоящих Правил выпаса сельскохозяйственных животных влечет ответственность, предусмотренную законодательством Республики Казахстан.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области Ұлытау</w:t>
            </w:r>
          </w:p>
        </w:tc>
      </w:tr>
    </w:tbl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области Ұлытау</w:t>
            </w:r>
          </w:p>
        </w:tc>
      </w:tr>
    </w:tbl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Кобылы с жеребятами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Верблюды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области Ұлытау</w:t>
            </w:r>
          </w:p>
        </w:tc>
      </w:tr>
    </w:tbl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