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c5bb" w14:textId="185c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Жезказган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26 декабря 2023 года № 13/71.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35 867 726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24 617 140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75 374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664 035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10 511 177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43 101 110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19 254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22 152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2 898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- 7 252 638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7 252 638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22 152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1 293 192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8 523 678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Жезказганского городского маслихата области Ұлытау от 06.03.2024 </w:t>
      </w:r>
      <w:r>
        <w:rPr>
          <w:rFonts w:ascii="Times New Roman"/>
          <w:b w:val="false"/>
          <w:i w:val="false"/>
          <w:color w:val="000000"/>
          <w:sz w:val="28"/>
        </w:rPr>
        <w:t>№ 16/90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городском бюджете на 2024 год объемы субвенций, передаваемых из городского бюджета в бюджеты сельских округов, в сумме 115 910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Кенгирскому сельскому округу – 37 632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Талапскому сельскому округу – 40 509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Сарыкенгирскому сельскому округу – 37 769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поступлений городского бюджета на 2024 год предусмотрены целевые текущие трансферты и трансферты на развитие из областного и республиканского бюджетов в сумме 9 370 677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расходов городского бюджета на 2024 год целевые текущие трансферты и целевые трансферты на развитие,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расходов городского бюджета на 2024 год предусмотрены целевые текущие трансферты в бюджет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процессе исполнения городского бюджета не подлежат к секвестру расходы на выплату заработной платы.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исполнительного органа города Жезказган на 2024 год в сумме 464 066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Жезказганского городского маслихата области Ұлытау от 06.03.2024 </w:t>
      </w:r>
      <w:r>
        <w:rPr>
          <w:rFonts w:ascii="Times New Roman"/>
          <w:b w:val="false"/>
          <w:i w:val="false"/>
          <w:color w:val="ff0000"/>
          <w:sz w:val="28"/>
        </w:rPr>
        <w:t>№ 16/90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помошь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-7252638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8523678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-1585991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2024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Жезказганского городского маслихата области Ұлытау от 06.03.2024 </w:t>
      </w:r>
      <w:r>
        <w:rPr>
          <w:rFonts w:ascii="Times New Roman"/>
          <w:b w:val="false"/>
          <w:i w:val="false"/>
          <w:color w:val="ff0000"/>
          <w:sz w:val="28"/>
        </w:rPr>
        <w:t>№ 16/90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12440927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8489615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очередников из категории социально уязвимых слоев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средний и текущий ремонт автомобильных дорог районного значения (улиц города) и внутренних дорог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8489615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 от АГРС Жезказган МГ Сарыарка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Реконстукция и модернизация тепловых сетей г. Жезказган, 3 очередь, 1 пусковой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на строительство ИКИ инфраструктуры к жилому дому по ул. Алашахана 34 З, г. Жезказган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газораспределительных сетей города Жезказган от АГРС-"Жезказган" МГ "САРЫ-АРКА", 2 очередь строительства, 1 пусковой комплекс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в г. Жезказган, 3 очередь, 1 пусковой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г.Жезказган, 2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г.Жезказган, 3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хозяйственно-питьевых очистных сооружений г. Жезказган (II очередь)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5-этажного 28-квартирного жилого дома по адресу г. Жезказган, ул. Гагарина 70/3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и модернизация тепловых сетей г. Жезказгана, ТМ 11" 2 очередь строительства, 3 пусковой комплекс. Корректировка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и модернизация тепловых сетей г. Жезказгана, ТМ 11" 2 очередь строительство, 5 пусковой комплекс. Корректировка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по адресу: город Жезказган, Западный жилой район, проспект Алашахана 34З (без наружных инженерных сетей)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5-ти этажного 30-квартирного жилого дома по адресу: г. Жезказган, ул. Гагарина 70/1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5-ти этажного 30-квартирного жилого дома по адресу: г. Жезказган, ул. Гагарина 70/3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жилого дома по пр. Алашахана, 34М, город Жезказган (привязка)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 бюджет сельских округов на 2024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Жезказганского городского маслихата области Ұлытау от 06.03.2024 </w:t>
      </w:r>
      <w:r>
        <w:rPr>
          <w:rFonts w:ascii="Times New Roman"/>
          <w:b w:val="false"/>
          <w:i w:val="false"/>
          <w:color w:val="ff0000"/>
          <w:sz w:val="28"/>
        </w:rPr>
        <w:t>№ 16/90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устройство футбольного поля в с.Талап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мини футбольного поля в с.Малшыбай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блок модуля для очистки воды в селе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канализационной и водонапорной станции села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