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872fe" w14:textId="55872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Каражалского городского маслихата области Ұлытау от 27 декабря 2023 года № 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Каражалский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9 797 914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5 014 724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9 210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16 500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4 757 480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10 429 455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631 541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631 541 тысяч тенге: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631 541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Каражалского городского маслихата области Ұлытау от 11.03.2024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составе поступлений городского бюджета на 2024 год целевые трансферты из областного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городском бюджете на 2024 год объемы субвенций, передаваемых из городского бюджета в бюджеты поселков, в сумме 402 353 тысяч тенге, в том числе: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Жайрем – 390 490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Шалгинский – 11 863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составе расходов городского бюджета на 2023 год предусмотрены целевые трансферты бюджетам поселков Жайрем и Шалгинский,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акимата города Каражал на 2024 год в сумме 100 809 тысяч тенге.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№96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2024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Каражалского городского маслихата области Ұлытау от 11.03.2024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- 631541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2025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2026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№96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2024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Каражалского городского маслихата области Ұлытау от 11.03.2024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4674943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4662581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лиц с инвалидностью обязательными гигиеническими средствами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санаторно-курортное лечение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11675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4662581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4526686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канализационных сетей в городе Каражал, 2 очередь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2935480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1899480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канализационных сетей в поселке Жайрем, 2 очередь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1591206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821708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гаража со стоянкой для автомобильного транспорта в городе Каражал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гаража со стоянкой для автомобильного транспорта в поселке Жайрем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№96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поселков Жайрем и Шалгинский на 2024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Каражалского городского маслихата области Ұлытау от 11.03.2024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городского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Жайрем: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городского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водоснабжением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Шалгинский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