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454e" w14:textId="a104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Улытауского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области Ұлытау от 24 мая 2023 года № 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статьей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Улытауский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(за исключением лиц, занимающих руководящие должности), прибывшим для работы и проживания в сельские населенные пункты Улытауского района на 2023 год, в виде подъемного пособия, в сумме равной стократному месячному расчетному показателю и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Улытауского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