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bef13" w14:textId="adbef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размера платы за пользование жилищем из государственного жилищного фонда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Текели области Жетісу от 12 июля 2023 года № 259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"О жилищных отношениях", приказом Председателя Агентства Республики Казахстан по делам строительства и жилищно-коммунального хозяйства от 26 августа 2011 года </w:t>
      </w:r>
      <w:r>
        <w:rPr>
          <w:rFonts w:ascii="Times New Roman"/>
          <w:b w:val="false"/>
          <w:i w:val="false"/>
          <w:color w:val="000000"/>
          <w:sz w:val="28"/>
        </w:rPr>
        <w:t>№ 306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Методики расчета размера платы за пользование жилищем из государственного жилищного фонда" (зарегистрировано в Реестре государственной регистрации нормативных правовых актов за № 7232), акимат города Текели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размер платы за пользование жилищем из государственного жилищного фонда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жилищно-коммунального хозяйства, пассажирского транспорта, автомобильных дорог и жилищной инспекции города Текели" в установленном законодательством Республики Казахстан порядке обеспечить государственную регистрацию настоящего постановления в органах юстиции.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Текели.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города Текели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А.Әділ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</w:p>
        </w:tc>
      </w:tr>
    </w:tbl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платы за пользование жилищем из государственного жилищного фонда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жилища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платы за один квадратный метр в месяц (тенге)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Текели, улица Аль-Фараби, дом 34 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126,1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Текели, улица Сейфуллина дом 29 Б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Текели, улица Аль-Фараби, дом 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119,6 тенге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