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a099" w14:textId="61ca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Алакольского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Алакольского района области Жетісу от 13 апреля 2023 года № 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характера", на основании протокола заседания комиссии Алакольского района по предупреждению и ликвидации чрезвычайных ситуаций №3 от 4 апреля 2023 года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на территории Алакольского района чрезвычайную ситуацию природного характера местного масштаба.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местного масштаба назначить заместителя акима Алакольского района Канагатова Д.О.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Абдинов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