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9197e" w14:textId="51919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Кербулакского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области Жетісу от 27 декабря 2023 года № 10-89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16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Кербулакский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Алтынемелского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74 462 тысячи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8 440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66 022 тысячи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74 462 тысячи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Жайнак батырского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68 525 тысяч тенге, в том числе: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9 389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59 136 тысячи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68 525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Когалинского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123 379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49 828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73 551 тысяча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123 379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Талдыбулакского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43 257 тысяч тенге, в том числе: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10 611 тысяча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32 646 тысяча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43 257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Шубарского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43 349 тысяч тенге, в том числе: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6 355 тысяч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36 994 тысячи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43 349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Коксуского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82 781 тысяч тенге, в том числе: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5 785 тысяч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76 996 тысяч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82 781 тысяча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Карашокынского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46 951 тысяча тенге, в том числе: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8 425 тысяч тенге;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38 526 тысяч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46 951 тысяча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Басшийского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54 398 тысяч тенге, в том числе: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8 160 тысяч тенге;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46 238 тысяч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54 398 тысяч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Шанханайского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51 708 тысяч тенге, в том числе: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13 213 тысячи тенге;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38 495 тысяч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51 708 тысяч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Сарыозекского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221 814 тысячи тенге, в том числе: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154 524 тысячи тенге;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67 290 тысяч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221 814 тысячи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Каспанского сельского округа на 2024-2026 годы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62 915 тысяч тенге, в том числе: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6 347 тысяч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56 568 тысяч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62 915 тысяч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Кызылжарского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53 370 тысяч тенге, в том числе: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15 008 тысяч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38 362 тысячи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53 370 тысяч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Сарыбулакского сельского округа на 2024-2026 года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42 346 тысяч тенге, в том числе: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6 502 тысячи тенге;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35 844 тысячи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42 346 тысяч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Сарыбастауского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81 314 тысячи тенге, в том числе: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5 910 тысяч тенге;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75 404 тысячи тенге;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81 314 тысячи тенге;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Жоламанского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68 872 тысячи тенге, в том числе: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6 768 тысяч тенге;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62 104 тысячи тенге;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68 872 тысячи тенге;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2024 года.</w:t>
      </w:r>
    </w:p>
    <w:bookmarkEnd w:id="2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Кербулакского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Кербулакский районный маслихат от 27 декабря 2023 года № 10-89</w:t>
            </w:r>
          </w:p>
        </w:tc>
      </w:tr>
    </w:tbl>
    <w:bookmarkStart w:name="z283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Алтынемелского сельского округа на 2024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Кербулакского районного маслихата от 27 декабря 2023 года № 10-89</w:t>
            </w:r>
          </w:p>
        </w:tc>
      </w:tr>
    </w:tbl>
    <w:bookmarkStart w:name="z285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Алтынемелского сельского округа на 2025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Кербулакского районного маслихата от 27 декабря 2023 года № 10-89</w:t>
            </w:r>
          </w:p>
        </w:tc>
      </w:tr>
    </w:tbl>
    <w:bookmarkStart w:name="z287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Алтынемелского сельского округа на 2026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Кербулакского районного маслихата от 27 декабря 2023 года № 10-89</w:t>
            </w:r>
          </w:p>
        </w:tc>
      </w:tr>
    </w:tbl>
    <w:bookmarkStart w:name="z289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Жайнак батырского сельского округа на 2024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Кербулакского районного маслихата от 27 декабря 2023 года № 10-89</w:t>
            </w:r>
          </w:p>
        </w:tc>
      </w:tr>
    </w:tbl>
    <w:bookmarkStart w:name="z291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Жайнак батырского сельского округа на 2025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Кербулакского районного маслихата от 27 декабря 2023 года № 10-89</w:t>
            </w:r>
          </w:p>
        </w:tc>
      </w:tr>
    </w:tbl>
    <w:bookmarkStart w:name="z293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Жайнак батырского сельского округа на 2026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Кербулакского районного маслихата от 27 декабря 2023 года № 10-89</w:t>
            </w:r>
          </w:p>
        </w:tc>
      </w:tr>
    </w:tbl>
    <w:bookmarkStart w:name="z295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2024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Кербулакского районного маслихата от 27 декабря 2023 года № 10-89</w:t>
            </w:r>
          </w:p>
        </w:tc>
      </w:tr>
    </w:tbl>
    <w:bookmarkStart w:name="z297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2025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Кербулакского районного маслихата от 27 декабря 2023 года № 10-89</w:t>
            </w:r>
          </w:p>
        </w:tc>
      </w:tr>
    </w:tbl>
    <w:bookmarkStart w:name="z299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2026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Кербулакского районного маслихата от 27 декабря 2023 года № 10-89</w:t>
            </w:r>
          </w:p>
        </w:tc>
      </w:tr>
    </w:tbl>
    <w:bookmarkStart w:name="z301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2024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Кербулакского районного маслихата от 27 декабря 2023 года № 10-89</w:t>
            </w:r>
          </w:p>
        </w:tc>
      </w:tr>
    </w:tbl>
    <w:bookmarkStart w:name="z303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2025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Кербулакского районного маслихата от 27 декабря 2023 года № 10-89</w:t>
            </w:r>
          </w:p>
        </w:tc>
      </w:tr>
    </w:tbl>
    <w:bookmarkStart w:name="z305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2026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Кербулакского районного маслихата от 27 декабря 2023 года № 10-89</w:t>
            </w:r>
          </w:p>
        </w:tc>
      </w:tr>
    </w:tbl>
    <w:bookmarkStart w:name="z307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2024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Кербулакского районного маслихата от 27 декабря 2023 года № 10-89</w:t>
            </w:r>
          </w:p>
        </w:tc>
      </w:tr>
    </w:tbl>
    <w:bookmarkStart w:name="z309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2025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Кербулакского районного маслихата от 27 декабря 2023 года № 10-89</w:t>
            </w:r>
          </w:p>
        </w:tc>
      </w:tr>
    </w:tbl>
    <w:bookmarkStart w:name="z311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2026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Кербулакского районного маслихата от 27 декабря 2023 года № 10-89</w:t>
            </w:r>
          </w:p>
        </w:tc>
      </w:tr>
    </w:tbl>
    <w:bookmarkStart w:name="z313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сельского округа на 2024 год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Кербулакского районного маслихата от 27 декабря 2023 года № 10-89</w:t>
            </w:r>
          </w:p>
        </w:tc>
      </w:tr>
    </w:tbl>
    <w:bookmarkStart w:name="z315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сельского округа на 2025 год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Кербулакского районного маслихата от 27 декабря 2023 года № 10-89</w:t>
            </w:r>
          </w:p>
        </w:tc>
      </w:tr>
    </w:tbl>
    <w:bookmarkStart w:name="z317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сельского округа на 2026 год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Кербулакского районного маслихата от 27 декабря 2023 года № 10-89</w:t>
            </w:r>
          </w:p>
        </w:tc>
      </w:tr>
    </w:tbl>
    <w:bookmarkStart w:name="z319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Карашокинского сельского округа на 2024 год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Кербулакского районного маслихата от 27 декабря 2023 года № 10-89</w:t>
            </w:r>
          </w:p>
        </w:tc>
      </w:tr>
    </w:tbl>
    <w:bookmarkStart w:name="z321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Карашокинского сельского округа на 2025 год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Кербулакского районного маслихата от 27 декабря 2023 года № 10-89</w:t>
            </w:r>
          </w:p>
        </w:tc>
      </w:tr>
    </w:tbl>
    <w:bookmarkStart w:name="z323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Карашокинского сельского округа на 2026 год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Кербулакского районного маслихата от 27 декабря 2023 года № 10-89</w:t>
            </w:r>
          </w:p>
        </w:tc>
      </w:tr>
    </w:tbl>
    <w:bookmarkStart w:name="z325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Басшийского сельского округа на 2024 год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Кербулакского районного маслихата от 27 декабря 2023 года № 10-89</w:t>
            </w:r>
          </w:p>
        </w:tc>
      </w:tr>
    </w:tbl>
    <w:bookmarkStart w:name="z327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Басшийского сельского округа на 2025 год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Кербулакского районного маслихата от 27 декабря 2023 года № 10-89</w:t>
            </w:r>
          </w:p>
        </w:tc>
      </w:tr>
    </w:tbl>
    <w:bookmarkStart w:name="z329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Басшийского сельского округа на 2026 год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Кербулакского районного маслихата от 27 декабря 2023 года № 10-89</w:t>
            </w:r>
          </w:p>
        </w:tc>
      </w:tr>
    </w:tbl>
    <w:bookmarkStart w:name="z331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Шанханайского сельского округа на 2024 год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Кербулакского районного маслихата от 27 декабря 2023 года № 10-89</w:t>
            </w:r>
          </w:p>
        </w:tc>
      </w:tr>
    </w:tbl>
    <w:bookmarkStart w:name="z333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Шанханайского сельского округа на 2025 год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Кербулакского районного маслихата от 27 декабря 2023 года № 10-89</w:t>
            </w:r>
          </w:p>
        </w:tc>
      </w:tr>
    </w:tbl>
    <w:bookmarkStart w:name="z335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Шанханайского сельского округа на 2026 год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Кербулакского районного маслихата от 27 декабря 2023 года № 10-89</w:t>
            </w:r>
          </w:p>
        </w:tc>
      </w:tr>
    </w:tbl>
    <w:bookmarkStart w:name="z337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2024 год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Кербулакского районного маслихата от 27 декабря 2023 года № 10-89</w:t>
            </w:r>
          </w:p>
        </w:tc>
      </w:tr>
    </w:tbl>
    <w:bookmarkStart w:name="z339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2025 год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Кербулакского районного маслихата от 27 декабря 2023 года № 10-89</w:t>
            </w:r>
          </w:p>
        </w:tc>
      </w:tr>
    </w:tbl>
    <w:bookmarkStart w:name="z341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2026 год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Кербулакского районного маслихата от 27 декабря 2023 года № 10-89</w:t>
            </w:r>
          </w:p>
        </w:tc>
      </w:tr>
    </w:tbl>
    <w:bookmarkStart w:name="z343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Каспанского сельского округа на 2024 год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Кербулакского районного маслихата от 27 декабря 2023 года № 10-89</w:t>
            </w:r>
          </w:p>
        </w:tc>
      </w:tr>
    </w:tbl>
    <w:bookmarkStart w:name="z345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Каспанского сельского округа на 2025 год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11 650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Кербулакского районного маслихата от 27 декабря 2023 года № 10-89</w:t>
            </w:r>
          </w:p>
        </w:tc>
      </w:tr>
    </w:tbl>
    <w:bookmarkStart w:name="z347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Каспанского сельского округа на 2026 год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11 650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Кербулакского районного маслихата от 27 декабря 2023 года № 10-89</w:t>
            </w:r>
          </w:p>
        </w:tc>
      </w:tr>
    </w:tbl>
    <w:bookmarkStart w:name="z349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2024 год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 Кербулакского районного маслихата от 27 декабря 2023 года № 10-89</w:t>
            </w:r>
          </w:p>
        </w:tc>
      </w:tr>
    </w:tbl>
    <w:bookmarkStart w:name="z351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2025 год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 Кербулакского районного маслихата от 27 декабря 2023 года № 10-89</w:t>
            </w:r>
          </w:p>
        </w:tc>
      </w:tr>
    </w:tbl>
    <w:bookmarkStart w:name="z353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2026 год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Кербулакского районного маслихата от 27 декабря 2023 года № 10-89</w:t>
            </w:r>
          </w:p>
        </w:tc>
      </w:tr>
    </w:tbl>
    <w:bookmarkStart w:name="z355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Сарыбулакского сельского округа на 2024 год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 Кербулакского районного маслихата от 27 декабря 2023 года № 10-89</w:t>
            </w:r>
          </w:p>
        </w:tc>
      </w:tr>
    </w:tbl>
    <w:bookmarkStart w:name="z357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Сарыбулакского сельского округа на 2025 год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 Кербулакского районного маслихата от 27 декабря 2023 года № 10-89</w:t>
            </w:r>
          </w:p>
        </w:tc>
      </w:tr>
    </w:tbl>
    <w:bookmarkStart w:name="z359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Сарыбулакского сельского округа на 2026 год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Кербулакского районного маслихата от 27 декабря 2023 года № 10-89</w:t>
            </w:r>
          </w:p>
        </w:tc>
      </w:tr>
    </w:tbl>
    <w:bookmarkStart w:name="z361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Сарыбастауского сельского округа на 2024 год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 Кербулакского районного маслихата от 27 декабря 2023 года № 10-89</w:t>
            </w:r>
          </w:p>
        </w:tc>
      </w:tr>
    </w:tbl>
    <w:bookmarkStart w:name="z363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Сарыбастауского сельского округа на 2025 год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 Кербулакского районного маслихата от 27 декабря 2023 года № 10-89</w:t>
            </w:r>
          </w:p>
        </w:tc>
      </w:tr>
    </w:tbl>
    <w:bookmarkStart w:name="z365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Сарыбастауского сельского округа на 2026 год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Кербулакского районного маслихата от 27 декабря 2023 года № 10-89</w:t>
            </w:r>
          </w:p>
        </w:tc>
      </w:tr>
    </w:tbl>
    <w:bookmarkStart w:name="z367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Жоламанского сельского округа на 2024 год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 Кербулакского районного маслихата от 27 декабря 2023 года № 10-89</w:t>
            </w:r>
          </w:p>
        </w:tc>
      </w:tr>
    </w:tbl>
    <w:bookmarkStart w:name="z369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Жоламанского сельского округа на 2025 год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 Кербулакского районного маслихата от 27 декабря 2023 года № 10-89</w:t>
            </w:r>
          </w:p>
        </w:tc>
      </w:tr>
    </w:tbl>
    <w:bookmarkStart w:name="z371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Жоламанского сельского округа на 2026 год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