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4204" w14:textId="47a4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Сарканского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28 декабря 2023 года № 17-68.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Сарканский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7 353 473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1 032 204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38 791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6 259 114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7 629 034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33 284 тысячи тенге, в том числе: бюджетные кредиты 73 840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40 556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308 845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308 845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73 840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40 556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275 561 тысяча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Сарканского районного маслихата области Жетісу от 05.04.2024 </w:t>
      </w:r>
      <w:r>
        <w:rPr>
          <w:rFonts w:ascii="Times New Roman"/>
          <w:b w:val="false"/>
          <w:i w:val="false"/>
          <w:color w:val="000000"/>
          <w:sz w:val="28"/>
        </w:rPr>
        <w:t>№ 22-93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районном бюджете на 2024 год объемы бюджетных субвенций, передаваемых из районного бюджета в бюджеты сельских округов, в сумме 368 181 тысячи тенге,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23 936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33 692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Аманбоктерскому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32 906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24 568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Екиашинскому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48 690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26 402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Карашиганскому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31 006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30 003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29 349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32 596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29 805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Шатырбайскому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25 228 тысяч тенге;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2024 год в сумме 27 729 тысяч тенге.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Сарканского районного маслихата "По вопросам экономики, бюджета, аграрной сферы, земельных отношений, экологии, развития предпринимательства и туризма".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28 декабря 2023 года № 17-68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Сарканского районного маслихата области Жетісу от 05.04.2024 </w:t>
      </w:r>
      <w:r>
        <w:rPr>
          <w:rFonts w:ascii="Times New Roman"/>
          <w:b w:val="false"/>
          <w:i w:val="false"/>
          <w:color w:val="ff0000"/>
          <w:sz w:val="28"/>
        </w:rPr>
        <w:t>№ 22-93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28 декабря 2023 года № 17-68</w:t>
            </w:r>
          </w:p>
        </w:tc>
      </w:tr>
    </w:tbl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Сарканского районного маслихата от 28 декабря 2023 года № 17-68</w:t>
            </w:r>
          </w:p>
        </w:tc>
      </w:tr>
    </w:tbl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6 897 941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6 897 941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6 897 941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