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fff4" w14:textId="340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национальных операторов космических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20 июня 2023 года № 195/НҚ. Утратил силу приказом Министра цифрового развития, инноваций и аэрокосмической промышленности Республики Казахстан от 19 апреля 2024 года № 243/НҚ.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19.04.2024 </w:t>
      </w:r>
      <w:r>
        <w:rPr>
          <w:rFonts w:ascii="Times New Roman"/>
          <w:b w:val="false"/>
          <w:i w:val="false"/>
          <w:color w:val="ff0000"/>
          <w:sz w:val="28"/>
        </w:rPr>
        <w:t>№ 243/НҚ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космической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Национальным оператором космической системы связи акционерное общество "Республиканский центр космической связи";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Национальным оператором космической системы дистанционного зондирования Земли и Национальным оператором системы высокоточной спутниковой навигации акционерное общество "Национальная компания "Қазақстан Ғарыш Сапары".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