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8094" w14:textId="b8b8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республиканского государственного учреждения Комитета геологии Министерства индустрии и инфраструктурного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Министерства индустрии и инфраструктурного развития Республики Казахстан от 15 марта 2023 года № 11-НҚ. Утратил силу приказом Председателя Комитета геологии Министерства промышленности и строительства Республики Казахстан от 6 октября 2023 года № 95-НҚ.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геологии Министерства промышленности и строительства РК от 06.10.2023 </w:t>
      </w:r>
      <w:r>
        <w:rPr>
          <w:rFonts w:ascii="Times New Roman"/>
          <w:b w:val="false"/>
          <w:i w:val="false"/>
          <w:color w:val="000000"/>
          <w:sz w:val="28"/>
        </w:rPr>
        <w:t>№ 95-НҚ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"Некоторые вопросы Министерства индустрии и инфраструктурного развития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Положения о Комитете геологии Министерства индустрии и инфраструктурного развития Республики Казахстан, утвержденного Министром индустрии и инфраструктурного развития Республики Казахстан от 14 марта 2023 года № 152,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 согласно приложению 1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 согласно приложению 2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 согласно приложению 3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 согласно приложению 4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 согласно приложению 5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геологии Министерства экологии, геологии и природных ресурсов Республики Казахстан от 12 августа 2019 года № 68-ОД "Об утверждении положений территориальных органов республиканского государственного учреждения Комитета геологии Министерства экологии, геологии и природных ресурсов Республики Казахстан" (опубликован 22 августа 2019 года в Эталонном контрольном банке нормативных правовых актов Республики Казахстан);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геологии Министерства экологии, геологии и природных ресурсов Республики Казахстан от 12 апреля 2022 года № 29-НҚ "О внесении изменений в приказ Председателя Комитета геологии Министерства экологии, геологии и природных ресурсов Республики Казахстан от 12 августа 2019 года № 68-ОД "Об утверждении положений территориальных органов республиканского государственного учреждения Комитета геологии Министерства экологии, геологии и природных ресурсов Республики Казахстан" (опубликован 25 апреля 2022 года в Эталонном контрольном банке нормативных правовых актов Республики Казахстан).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управлению Комитета геологии Министерства индустрии и инфраструктурного развития Республики Казахстан в установленном законодательством порядке Республики Казахстан обеспечить: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геологии Министерства индустрии и инфраструктурного развития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подписания, за исключением: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подпунктов 19) и 22) пункта 16 Положения Республиканского государственного учреждения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подпунктов 19) и 22) пункта 16 Положения Республиканского государственного учреждения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подпунктов 19) и 22) пункта 16 Положения Республиканского государственного учреждения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подпунктов 19) и 22) пункта 16 Положения Республиканского государственного учреждения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подпунктов 19) и 22) пункта 16 Положения Республиканского государственного учреждения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15марта 2023 года № 11-НҚ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 (далее – МД "Востказнедра") является территориальным органом республиканского государственного учреждения "Комитет геологии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 недр, воспроизводства минерально-сырьевой базы на территории Восточно-Казахстанской области и области Абай.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"Востказнедра" имеет в своей структуре: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Усть-Каменогорскую региональную инспекцию;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Семейскую региональную инспекцию.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"Востказнедра"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 (далее - Положение).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"Востказнедра"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"Востказнедра" вступает в гражданско-правовые отношения от собственного имени и от имени Комитета, если он уполномочен на это.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"Востказнедра"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"Востказнедра" по вопросам своей компетенции в установленном законодательством порядке издает акты в виде приказов.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"Востказнедра"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"Востказнедра": Республика Казахстан, 070004, город Усть-Каменогорск, улица Тохтарова, 35.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"Востказнедра":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"Востказнедра".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"Востказнедра" осуществляется за счет средств республиканского бюджета.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"Востказнедра"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"Востказнедра"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"Востказнедра":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"Востказнедра" имеет право: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"Востказнедра";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"Востказнедра" входит: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"Востказнедра" задач и функций;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"Востказнедра";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"Востказнедра";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процедуры государственных закупок в соответствии с Законом Республики Казахстан "О государственных закупках".</w:t>
      </w:r>
    </w:p>
    <w:bookmarkEnd w:id="93"/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"Востказнедра" осуществляется руководителем, который несет персональную ответственность за выполнение возложенных на МД "Востказнедра" задач и осуществление им своих функций.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"Востказнедра"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"Востказнедра":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"Востказнедра";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"Востказнедра", за исключением своих заместителей;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"Востказнедра", за исключением своих заместителей;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"Востказнедра"в других государственных органах и иных организациях;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"Востказнедра";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"Востказнедра";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"Востказнедра" в период его отсутствия осуществляется лицом, его замещающим в соответствии с приказом установленного порядка.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"Востказнедра" определяет обязанности и полномочия своих заместителей, руководителей структурных подразделений и работников МД "Востказнедра".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"Востказнедра" осуществляется в централизованном порядке в соответствующем подразделении Министерства индустрии и инфраструктурного развития Республики Казахстан.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"Востказнедра":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"Востказнедра" в пределах своих полномочий;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них Председателем Комитета.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"Востказнедра"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"Востказнедра" имеет на праве оперативного управления обособленное имущество. Имущество МД "Востказнедра"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"Востказнедра".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"Востказнедра", относится к республиканской собственности.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"Востказнедра"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"Востказнедра"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"Востказнедра" осуществляется в соответствии с законодательством Республики Казахстан.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15марта 2023 года № 11-НҚ</w:t>
            </w:r>
          </w:p>
        </w:tc>
      </w:tr>
    </w:tbl>
    <w:bookmarkStart w:name="z12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 (далее - МД "Запказнедра") является территориальным органом республиканского государственного учреждения "Комитет геологии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Атырауской, Мангистауской, Актюбинской и Западно-Казахстанской областей".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"Запказнедра" имеет в своей структуре: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Актюбинскую региональную инспекцию;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Атыраускую региональную инспекцию;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Западно-Казахстанскую региональную инспекцию;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Мангистаускую региональную инспекцию.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"Запказнедра"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 (далее – Положение).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"Запказнедра"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"Запказнедра" вступает в гражданско-правовые отношения от собственного имени и от имени Комитета, если он уполномочен на это.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"Запказнедра"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"Запказнедра" по вопросам своей компетенции в установленном законодательством порядке издает акты в виде приказов.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"Запказнедра"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"Запказнедра": Республика Казахстан, 030020, город Актобе, район Астана, ул. Ш. Калдаякова, 5 "б".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"Запказнедра":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"Запказнедра".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"Запказнедра" осуществляется за счет средств республиканского бюджета.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"Запказнедра"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37"/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"Запказнедра"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"Запказнедра":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"Запказнедра" имеет право: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"Запказнедра";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"Запказнедра" входит: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"Запказнедра" задач и функций;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"Запказнедра";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"Запказнедра";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процедуры государственных закупок в соответствии с Законом Республики Казахстан "О государственных закупках".</w:t>
      </w:r>
    </w:p>
    <w:bookmarkEnd w:id="194"/>
    <w:bookmarkStart w:name="z20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"Запказнедра"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"Запказнедра" осуществляется руководителем, который несет персональную ответственность за выполнение возложенных на МД "Запказнедра" задач и осуществление им своих функций.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"Запказнедра"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Председателя Комитета.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"Запказнедра":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"Запказнедра";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"Запказнедра", за исключением своих заместителей;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"Запказнедра", за исключением своих заместителей;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"Запказнедра" в других государственных органах и иных организациях;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"Запказнедра";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"Запказнедра";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"Запказнедра" в период его отсутствия осуществляется лицом, его замещающим в соответствии с приказом установленного порядка.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"Запказнедра" определяет обязанности и полномочия своих заместителей, руководителей структурных подразделений и работников МД "Запказнедра".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"Запказнедра" осуществляется в централизованном порядке в соответствующем подразделении Министерства индустрии и инфраструктурного развития Республики Казахстан.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"Запказнедра":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"Запказнедра" в пределах своих полномочий;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212"/>
    <w:bookmarkStart w:name="z22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"Запказнедра"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"Запказнедра" имеет на праве оперативного управления обособленное имущество. Имущество МД "Запказнедра"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"Запказнедра".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"Запказнедра", относится к республиканской собственности.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"Запказнедра"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16"/>
    <w:bookmarkStart w:name="z22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"Запказнедра"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"Запказнедра" осуществляется в соответствии с законодательством Республики Казахстан.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15марта 2023 года № 11-НҚ</w:t>
            </w:r>
          </w:p>
        </w:tc>
      </w:tr>
    </w:tbl>
    <w:bookmarkStart w:name="z23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</w:t>
      </w:r>
    </w:p>
    <w:bookmarkEnd w:id="219"/>
    <w:bookmarkStart w:name="z23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 (далее - МД "Севказнедра") является территориальным органом республиканского государственного учреждения "Комитет геологии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Костанайской, Акмолинской и Северо-Казахстанской областей.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"Севказнедра" имеет в своей структуре: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Костанайскую региональную инспекцию;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Северо-Казахстанскую региональную инспекцию;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Акмолинскую региональную инспекцию.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"Севказнедра"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 (далее – Положение).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"Севказнедра"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"Севказнедра" вступает в гражданско-правовые отношения от собственного имени и от имени Комитета, если он уполномочен на это.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"Севказнедра"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"Севказнедра" по вопросам своей компетенции в установленном законодательством порядке издает акты в виде приказов.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"Севказнедра"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"Севказнедра": Республика Казахстан, 020000, город Кокшетау, улица Сатпаева, 1, корпус "Б".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"Севказнедра":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"Севказнедра".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"Севказнедра" осуществляется за счет средств республиканского бюджета.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"Севказнедра"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37"/>
    <w:bookmarkStart w:name="z25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"Севказнедра"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"Севказнедра":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"Севказнедра" имеет право: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"Севказнедра";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"Севказнедра" входит: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"Севказнедра" задач и функций;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"Севказнедра";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"Севказнедра";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процедуры государственных закупок в соответствии с Законом Республики Казахстан "О государственных закупках".</w:t>
      </w:r>
    </w:p>
    <w:bookmarkEnd w:id="294"/>
    <w:bookmarkStart w:name="z31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"Севказнедра"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"Севказнедра" осуществляется руководителем, который несет персональную ответственность за выполнение возложенных на МД "Севказнедра" задач и осуществление им своих функций.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"Севказнедра"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"Севказнедра":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"Севказнедра";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"Севказнедра", за исключением своих заместителей;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"Севказнедра", за исключением своих заместителей;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"Севказнедра" в других государственных органах и иных организациях;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"Севказнедра";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"Севказнедра";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"Севказнедра" в период его отсутствия осуществляется лицом, его замещающим в соответствии с приказом установленного порядка.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"Севказнедра" определяет обязанности и полномочия своих заместителей, руководителей структурных подразделений и работников МД "Севказнедра".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"Севказнедра" осуществляется в централизованном порядке в соответствующем подразделении Министерства индустрии и инфраструктурного развития Республики Казахстан.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"Севказнедра":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"Севказнедра" в пределах своих полномочий;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312"/>
    <w:bookmarkStart w:name="z32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"Севказнедра"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"Севказнедра" имеет на праве оперативного управления обособленное имущество. Имущество МД "Севказнедра"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"Севказнедра".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"Севказнедра", относится к республиканской собственности.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"Севказнедра"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316"/>
    <w:bookmarkStart w:name="z33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"Севказнедра"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"Севказнедра" осуществляется в соответствии с законодательством Республики Казахстан.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15марта 2023 года № 11-НҚ</w:t>
            </w:r>
          </w:p>
        </w:tc>
      </w:tr>
    </w:tbl>
    <w:bookmarkStart w:name="z33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</w:t>
      </w:r>
    </w:p>
    <w:bookmarkEnd w:id="319"/>
    <w:bookmarkStart w:name="z33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 (далее - МД "Центрказнедра") является территориальным органом республиканского государственного учреждения "Комитет геологии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Павлодарской, Улытауской и Карагандинской областей.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"Центрказнедра" имеет в своей структуре:</w:t>
      </w:r>
    </w:p>
    <w:bookmarkEnd w:id="322"/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Карагандинскую региональную инспекцию;</w:t>
      </w:r>
    </w:p>
    <w:bookmarkEnd w:id="323"/>
    <w:bookmarkStart w:name="z3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Улытаускую региональную инспекцию;</w:t>
      </w:r>
    </w:p>
    <w:bookmarkEnd w:id="324"/>
    <w:bookmarkStart w:name="z3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Павлодарскую региональную инспекцию.</w:t>
      </w:r>
    </w:p>
    <w:bookmarkEnd w:id="325"/>
    <w:bookmarkStart w:name="z3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"Центрказнедра"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 (далее - Положение).</w:t>
      </w:r>
    </w:p>
    <w:bookmarkEnd w:id="326"/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"Центрказнедра"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327"/>
    <w:bookmarkStart w:name="z3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"Центрказнедра" вступает в гражданско-правовые отношения от собственного имени и от имени Комитета, если он уполномочен на это.</w:t>
      </w:r>
    </w:p>
    <w:bookmarkEnd w:id="328"/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"Центрказнедра"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29"/>
    <w:bookmarkStart w:name="z3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"Центрказнедра" по вопросам своей компетенции в установленном законодательством порядке издает акты в виде приказов.</w:t>
      </w:r>
    </w:p>
    <w:bookmarkEnd w:id="330"/>
    <w:bookmarkStart w:name="z3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"Центрказнедра"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331"/>
    <w:bookmarkStart w:name="z3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"Центрказнедра": Республика Казахстан, 100012, город Караганда, проспект Бухар Жырау, 47.</w:t>
      </w:r>
    </w:p>
    <w:bookmarkEnd w:id="332"/>
    <w:bookmarkStart w:name="z3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"Центрказнедра":</w:t>
      </w:r>
    </w:p>
    <w:bookmarkEnd w:id="333"/>
    <w:bookmarkStart w:name="z3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"Центрказнедра".</w:t>
      </w:r>
    </w:p>
    <w:bookmarkEnd w:id="334"/>
    <w:bookmarkStart w:name="z3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"Центрказнедра".</w:t>
      </w:r>
    </w:p>
    <w:bookmarkEnd w:id="335"/>
    <w:bookmarkStart w:name="z3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"Центрказнедра" осуществляется за счет средств республиканского бюджета.</w:t>
      </w:r>
    </w:p>
    <w:bookmarkEnd w:id="336"/>
    <w:bookmarkStart w:name="z3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"Центрказнедра"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37"/>
    <w:bookmarkStart w:name="z35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"Центрказнедра"</w:t>
      </w:r>
    </w:p>
    <w:bookmarkEnd w:id="338"/>
    <w:bookmarkStart w:name="z3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39"/>
    <w:bookmarkStart w:name="z3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базы, государственного управления недропользованием.</w:t>
      </w:r>
    </w:p>
    <w:bookmarkEnd w:id="340"/>
    <w:bookmarkStart w:name="z3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41"/>
    <w:bookmarkStart w:name="z3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342"/>
    <w:bookmarkStart w:name="z3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343"/>
    <w:bookmarkStart w:name="z3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344"/>
    <w:bookmarkStart w:name="z3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345"/>
    <w:bookmarkStart w:name="z3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349"/>
    <w:bookmarkStart w:name="z36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350"/>
    <w:bookmarkStart w:name="z36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351"/>
    <w:bookmarkStart w:name="z3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352"/>
    <w:bookmarkStart w:name="z3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353"/>
    <w:bookmarkStart w:name="z3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354"/>
    <w:bookmarkStart w:name="z3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355"/>
    <w:bookmarkStart w:name="z3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356"/>
    <w:bookmarkStart w:name="z3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Start w:name="z3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360"/>
    <w:bookmarkStart w:name="z3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Start w:name="z3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362"/>
    <w:bookmarkStart w:name="z38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363"/>
    <w:bookmarkStart w:name="z38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364"/>
    <w:bookmarkStart w:name="z3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365"/>
    <w:bookmarkStart w:name="z3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366"/>
    <w:bookmarkStart w:name="z3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367"/>
    <w:bookmarkStart w:name="z3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368"/>
    <w:bookmarkStart w:name="z38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369"/>
    <w:bookmarkStart w:name="z3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370"/>
    <w:bookmarkStart w:name="z3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371"/>
    <w:bookmarkStart w:name="z3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372"/>
    <w:bookmarkStart w:name="z3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373"/>
    <w:bookmarkStart w:name="z3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374"/>
    <w:bookmarkStart w:name="z3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375"/>
    <w:bookmarkStart w:name="z3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376"/>
    <w:bookmarkStart w:name="z3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377"/>
    <w:bookmarkStart w:name="z3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"Центрказнедра":</w:t>
      </w:r>
    </w:p>
    <w:bookmarkEnd w:id="378"/>
    <w:bookmarkStart w:name="z3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"Центрказнедра" имеет право:</w:t>
      </w:r>
    </w:p>
    <w:bookmarkEnd w:id="379"/>
    <w:bookmarkStart w:name="z3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380"/>
    <w:bookmarkStart w:name="z3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"Центрказнедра";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385"/>
    <w:bookmarkStart w:name="z4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386"/>
    <w:bookmarkStart w:name="z40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"Центрказнедра" входит:</w:t>
      </w:r>
    </w:p>
    <w:bookmarkEnd w:id="387"/>
    <w:bookmarkStart w:name="z4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"Центрказнедра" задач и функций;</w:t>
      </w:r>
    </w:p>
    <w:bookmarkEnd w:id="388"/>
    <w:bookmarkStart w:name="z40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89"/>
    <w:bookmarkStart w:name="z4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"Центрказнедра";</w:t>
      </w:r>
    </w:p>
    <w:bookmarkEnd w:id="390"/>
    <w:bookmarkStart w:name="z40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391"/>
    <w:bookmarkStart w:name="z41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392"/>
    <w:bookmarkStart w:name="z41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"Центрказнедра";</w:t>
      </w:r>
    </w:p>
    <w:bookmarkEnd w:id="393"/>
    <w:bookmarkStart w:name="z41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процедуры государственных закупок в соответствии с Законом Республики Казахстан "О государственных закупках".</w:t>
      </w:r>
    </w:p>
    <w:bookmarkEnd w:id="394"/>
    <w:bookmarkStart w:name="z413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"Центрказнедра"</w:t>
      </w:r>
    </w:p>
    <w:bookmarkEnd w:id="395"/>
    <w:bookmarkStart w:name="z41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"Центрказнедра" осуществляется руководителем, который несет персональную ответственность за выполнение возложенных на МД "Центрказнедра" задач и осуществление им своих функций.</w:t>
      </w:r>
    </w:p>
    <w:bookmarkEnd w:id="396"/>
    <w:bookmarkStart w:name="z41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"Центрказнедра"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397"/>
    <w:bookmarkStart w:name="z41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398"/>
    <w:bookmarkStart w:name="z41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"Центрказнедра":</w:t>
      </w:r>
    </w:p>
    <w:bookmarkEnd w:id="399"/>
    <w:bookmarkStart w:name="z41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"Центрказнедра";</w:t>
      </w:r>
    </w:p>
    <w:bookmarkEnd w:id="400"/>
    <w:bookmarkStart w:name="z41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"Центрказнедра", за исключением своих заместителей;</w:t>
      </w:r>
    </w:p>
    <w:bookmarkEnd w:id="401"/>
    <w:bookmarkStart w:name="z42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"Центрказнедра" за исключением своих заместителей;</w:t>
      </w:r>
    </w:p>
    <w:bookmarkEnd w:id="402"/>
    <w:bookmarkStart w:name="z42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"Центрказнедра"в других государственных органах и иных организациях;</w:t>
      </w:r>
    </w:p>
    <w:bookmarkEnd w:id="403"/>
    <w:bookmarkStart w:name="z42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"Центрказнедра";</w:t>
      </w:r>
    </w:p>
    <w:bookmarkEnd w:id="404"/>
    <w:bookmarkStart w:name="z4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"Центрказнедра";</w:t>
      </w:r>
    </w:p>
    <w:bookmarkEnd w:id="405"/>
    <w:bookmarkStart w:name="z4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06"/>
    <w:bookmarkStart w:name="z42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"Центрказнедра" в период его отсутствия осуществляется лицом, его замещающим в соответствии с приказом установленного порядка.</w:t>
      </w:r>
    </w:p>
    <w:bookmarkEnd w:id="407"/>
    <w:bookmarkStart w:name="z42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"Центрказнедра" определяет обязанности и полномочия своих заместителей, руководителей структурных подразделений и работников МД "Центрказнедра".</w:t>
      </w:r>
    </w:p>
    <w:bookmarkEnd w:id="408"/>
    <w:bookmarkStart w:name="z42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"Центрказнедра" осуществляется в централизованном порядке в соответствующем подразделении Министерства индустрии и инфраструктурного развития Республики Казахстан.</w:t>
      </w:r>
    </w:p>
    <w:bookmarkEnd w:id="409"/>
    <w:bookmarkStart w:name="z42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"Центрказнедра":</w:t>
      </w:r>
    </w:p>
    <w:bookmarkEnd w:id="410"/>
    <w:bookmarkStart w:name="z42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"Центрказнедра" в пределах своих полномочий;</w:t>
      </w:r>
    </w:p>
    <w:bookmarkEnd w:id="411"/>
    <w:bookmarkStart w:name="z43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на них Председателем Комитета.</w:t>
      </w:r>
    </w:p>
    <w:bookmarkEnd w:id="412"/>
    <w:bookmarkStart w:name="z431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"Центрказнедра"</w:t>
      </w:r>
    </w:p>
    <w:bookmarkEnd w:id="413"/>
    <w:bookmarkStart w:name="z43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"Центрказнедра" имеет на праве оперативного управления обособленное имущество. Имущество МД "Центрказнедра"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"Центрказнедра".</w:t>
      </w:r>
    </w:p>
    <w:bookmarkEnd w:id="414"/>
    <w:bookmarkStart w:name="z43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"Центрказнедра", относится к республиканской собственности.</w:t>
      </w:r>
    </w:p>
    <w:bookmarkEnd w:id="415"/>
    <w:bookmarkStart w:name="z43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"Центрказнедра"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416"/>
    <w:bookmarkStart w:name="z43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"Центрказнедра"</w:t>
      </w:r>
    </w:p>
    <w:bookmarkEnd w:id="417"/>
    <w:bookmarkStart w:name="z43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"Центрказнедра" осуществляется в соответствии с законодательством Республики Казахстан.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15марта 2023 года № 11-НҚ</w:t>
            </w:r>
          </w:p>
        </w:tc>
      </w:tr>
    </w:tbl>
    <w:bookmarkStart w:name="z43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</w:t>
      </w:r>
    </w:p>
    <w:bookmarkEnd w:id="419"/>
    <w:bookmarkStart w:name="z43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0"/>
    <w:bookmarkStart w:name="z44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государственного учреждение 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 (далее - МД "Южказнедра") является территориальным органом республиканского государственного учреждения "Комитет геологии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Алматинской, Жетысуской, Жамбылской, Кызылординской и Туркестанской областей, а также городов республиканского значения Алматы и Шымкент.</w:t>
      </w:r>
    </w:p>
    <w:bookmarkEnd w:id="421"/>
    <w:bookmarkStart w:name="z44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"Южказнедра" имеет в своей структуре:</w:t>
      </w:r>
    </w:p>
    <w:bookmarkEnd w:id="422"/>
    <w:bookmarkStart w:name="z44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Жамбылскую региональную инспекцию;</w:t>
      </w:r>
    </w:p>
    <w:bookmarkEnd w:id="423"/>
    <w:bookmarkStart w:name="z44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Туркестанскую региональную инспекцию;</w:t>
      </w:r>
    </w:p>
    <w:bookmarkEnd w:id="424"/>
    <w:bookmarkStart w:name="z44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Кызылординскую региональную инспекцию;</w:t>
      </w:r>
    </w:p>
    <w:bookmarkEnd w:id="425"/>
    <w:bookmarkStart w:name="z4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Алматинскую региональную инспекцию.</w:t>
      </w:r>
    </w:p>
    <w:bookmarkEnd w:id="426"/>
    <w:bookmarkStart w:name="z44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Жетысускую региональную инспекцию.</w:t>
      </w:r>
    </w:p>
    <w:bookmarkEnd w:id="427"/>
    <w:bookmarkStart w:name="z44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"Южказнедра"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 (далее - Положение).</w:t>
      </w:r>
    </w:p>
    <w:bookmarkEnd w:id="428"/>
    <w:bookmarkStart w:name="z44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"Южказнедра"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429"/>
    <w:bookmarkStart w:name="z44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"Южказнедра" вступает в гражданско-правовые отношения от собственного имени и от имени Комитета, если он уполномочен на это.</w:t>
      </w:r>
    </w:p>
    <w:bookmarkEnd w:id="430"/>
    <w:bookmarkStart w:name="z45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"Южказнедра"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31"/>
    <w:bookmarkStart w:name="z45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"Южказнедра" по вопросам своей компетенции в установленном законодательством порядке издает акты в виде приказов.</w:t>
      </w:r>
    </w:p>
    <w:bookmarkEnd w:id="432"/>
    <w:bookmarkStart w:name="z45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"Южказнедра" утверждается Руководителем аппарата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433"/>
    <w:bookmarkStart w:name="z45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"Южказнедра": Республика Казахстан, 050046, город Алматы, проспект Абая, 191, 8 этаж.</w:t>
      </w:r>
    </w:p>
    <w:bookmarkEnd w:id="434"/>
    <w:bookmarkStart w:name="z45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"Южказнедра":</w:t>
      </w:r>
    </w:p>
    <w:bookmarkEnd w:id="435"/>
    <w:bookmarkStart w:name="z45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"Южказнедра".</w:t>
      </w:r>
    </w:p>
    <w:bookmarkEnd w:id="436"/>
    <w:bookmarkStart w:name="z45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"Южказнедра".</w:t>
      </w:r>
    </w:p>
    <w:bookmarkEnd w:id="437"/>
    <w:bookmarkStart w:name="z45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"Южказнедра" осуществляется за счет средств республиканского бюджета.</w:t>
      </w:r>
    </w:p>
    <w:bookmarkEnd w:id="438"/>
    <w:bookmarkStart w:name="z45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"Южказнедра"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39"/>
    <w:bookmarkStart w:name="z45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"Южказнедра"</w:t>
      </w:r>
    </w:p>
    <w:bookmarkEnd w:id="440"/>
    <w:bookmarkStart w:name="z46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441"/>
    <w:bookmarkStart w:name="z46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442"/>
    <w:bookmarkStart w:name="z46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43"/>
    <w:bookmarkStart w:name="z46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44"/>
    <w:bookmarkStart w:name="z46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45"/>
    <w:bookmarkStart w:name="z46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46"/>
    <w:bookmarkStart w:name="z46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47"/>
    <w:bookmarkStart w:name="z46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48"/>
    <w:bookmarkStart w:name="z46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49"/>
    <w:bookmarkStart w:name="z46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50"/>
    <w:bookmarkStart w:name="z47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51"/>
    <w:bookmarkStart w:name="z47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52"/>
    <w:bookmarkStart w:name="z47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53"/>
    <w:bookmarkStart w:name="z47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454"/>
    <w:bookmarkStart w:name="z47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455"/>
    <w:bookmarkStart w:name="z47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456"/>
    <w:bookmarkStart w:name="z47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457"/>
    <w:bookmarkStart w:name="z47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458"/>
    <w:bookmarkStart w:name="z47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459"/>
    <w:bookmarkStart w:name="z47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460"/>
    <w:bookmarkStart w:name="z48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19)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Start w:name="z48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462"/>
    <w:bookmarkStart w:name="z48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22) действует до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474"/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475"/>
    <w:bookmarkStart w:name="z49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прием на бумажном носителе, для целей обобщения сведений, отчетов, предусмотренных пунктами 4 и 5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476"/>
    <w:bookmarkStart w:name="z49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477"/>
    <w:bookmarkStart w:name="z49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479"/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"Южказнедра":</w:t>
      </w:r>
    </w:p>
    <w:bookmarkEnd w:id="480"/>
    <w:bookmarkStart w:name="z50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"Южказнедра" имеет право:</w:t>
      </w:r>
    </w:p>
    <w:bookmarkEnd w:id="481"/>
    <w:bookmarkStart w:name="z50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482"/>
    <w:bookmarkStart w:name="z50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483"/>
    <w:bookmarkStart w:name="z50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484"/>
    <w:bookmarkStart w:name="z50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485"/>
    <w:bookmarkStart w:name="z50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"Южказнедра";</w:t>
      </w:r>
    </w:p>
    <w:bookmarkEnd w:id="486"/>
    <w:bookmarkStart w:name="z50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487"/>
    <w:bookmarkStart w:name="z50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488"/>
    <w:bookmarkStart w:name="z51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"Южказнедра" входит:</w:t>
      </w:r>
    </w:p>
    <w:bookmarkEnd w:id="489"/>
    <w:bookmarkStart w:name="z51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"Южказнедра" задач и функций;</w:t>
      </w:r>
    </w:p>
    <w:bookmarkEnd w:id="490"/>
    <w:bookmarkStart w:name="z51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91"/>
    <w:bookmarkStart w:name="z51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"Южказнедра";</w:t>
      </w:r>
    </w:p>
    <w:bookmarkEnd w:id="492"/>
    <w:bookmarkStart w:name="z51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493"/>
    <w:bookmarkStart w:name="z51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494"/>
    <w:bookmarkStart w:name="z51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"Южказнедра";</w:t>
      </w:r>
    </w:p>
    <w:bookmarkEnd w:id="495"/>
    <w:bookmarkStart w:name="z51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процедуры государственных закупок в соответствии с Законом Республики Казахстан "О государственных закупках".</w:t>
      </w:r>
    </w:p>
    <w:bookmarkEnd w:id="496"/>
    <w:bookmarkStart w:name="z518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"Южказнедра"</w:t>
      </w:r>
    </w:p>
    <w:bookmarkEnd w:id="497"/>
    <w:bookmarkStart w:name="z51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"Южказнедра" осуществляется руководителем, который несет персональную ответственность за выполнение возложенных на МД "Южказнедра" задач и осуществление им своих функций.</w:t>
      </w:r>
    </w:p>
    <w:bookmarkEnd w:id="498"/>
    <w:bookmarkStart w:name="z52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"Южказнедра"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499"/>
    <w:bookmarkStart w:name="z52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500"/>
    <w:bookmarkStart w:name="z52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"Южказнедра":</w:t>
      </w:r>
    </w:p>
    <w:bookmarkEnd w:id="501"/>
    <w:bookmarkStart w:name="z52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"Южказнедра";</w:t>
      </w:r>
    </w:p>
    <w:bookmarkEnd w:id="502"/>
    <w:bookmarkStart w:name="z52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"Южказнедра", за исключением своих заместителей;</w:t>
      </w:r>
    </w:p>
    <w:bookmarkEnd w:id="503"/>
    <w:bookmarkStart w:name="z52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"Южказнедра" за исключением своих заместителей;</w:t>
      </w:r>
    </w:p>
    <w:bookmarkEnd w:id="504"/>
    <w:bookmarkStart w:name="z52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"Южказнедра"в других государственных органах и иных организациях;</w:t>
      </w:r>
    </w:p>
    <w:bookmarkEnd w:id="505"/>
    <w:bookmarkStart w:name="z52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"Южказнедра";</w:t>
      </w:r>
    </w:p>
    <w:bookmarkEnd w:id="506"/>
    <w:bookmarkStart w:name="z52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"Южказнедра";</w:t>
      </w:r>
    </w:p>
    <w:bookmarkEnd w:id="507"/>
    <w:bookmarkStart w:name="z52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08"/>
    <w:bookmarkStart w:name="z53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"Южказнедра" в период его отсутствия осуществляется лицом, его замещающим в соответствии с приказом установленного порядка.</w:t>
      </w:r>
    </w:p>
    <w:bookmarkEnd w:id="509"/>
    <w:bookmarkStart w:name="z53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"Южказнедра" определяет обязанности и полномочия своих заместителей, руководителей структурных подразделений и работников МД "Южказнедра".</w:t>
      </w:r>
    </w:p>
    <w:bookmarkEnd w:id="510"/>
    <w:bookmarkStart w:name="z53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"Южказнедра" осуществляется в централизованном порядке в соответствующем подразделении Министерства индустрии и инфраструктурного развития Республики Казахстан.</w:t>
      </w:r>
    </w:p>
    <w:bookmarkEnd w:id="511"/>
    <w:bookmarkStart w:name="z53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"Южказнедра":</w:t>
      </w:r>
    </w:p>
    <w:bookmarkEnd w:id="512"/>
    <w:bookmarkStart w:name="z53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"Южказнедра" в пределах своих полномочий;</w:t>
      </w:r>
    </w:p>
    <w:bookmarkEnd w:id="513"/>
    <w:bookmarkStart w:name="z53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514"/>
    <w:bookmarkStart w:name="z536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"Южказнедра"</w:t>
      </w:r>
    </w:p>
    <w:bookmarkEnd w:id="515"/>
    <w:bookmarkStart w:name="z53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"Южказнедра" имеет на праве оперативного управления обособленное имущество. Имущество МД "Южказнедра"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"Южказнедра".</w:t>
      </w:r>
    </w:p>
    <w:bookmarkEnd w:id="516"/>
    <w:bookmarkStart w:name="z53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"Южказнедра", относится к республиканской собственности.</w:t>
      </w:r>
    </w:p>
    <w:bookmarkEnd w:id="517"/>
    <w:bookmarkStart w:name="z53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"Южказнедра"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518"/>
    <w:bookmarkStart w:name="z54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"Южказнедра"</w:t>
      </w:r>
    </w:p>
    <w:bookmarkEnd w:id="519"/>
    <w:bookmarkStart w:name="z54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"Южказнедра" осуществляется в соответствии с законодательством Республики Казахстан.</w:t>
      </w:r>
    </w:p>
    <w:bookmarkEnd w:id="5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