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cb92" w14:textId="3b4c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промышленности Министерства промышленности и строительства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 октября 2023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промышленности Министерства промышленности и строительства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28 октября 2020 года № 561 "Об утверждении Положения Республиканского государственного учреждения "Комитет индустриального развития Министерства индустрии и инфраструктурного развития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индустрии и инфраструктурного развития Республики Казахстан, в которые вносились изменения и дополнения, утвержденного приказом Министра индустрии и инфраструктурного развития Республики Казахстан от 21 апреля 2021 года № 183 "О внесении изменений и дополнений в некоторые приказы Министерства индустрии и инфраструктурного развития Республики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промышленности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приказом 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промышленности Министерства промышленности и строительства Республики Казахстан"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промышленности Министерства промышленности и строительства Республики Казахстан" (далее – Комитет) является ведомством Министерства промышленности и строительства Республики Казахстан (далее – Министерство), осуществляющим в пределах своей компетенции руководство в сферах промышленности: горно-металлургического комплекса; машиностроения; угольной, химической, легкой (кроме переработки шкур и шерсти сельскохозяйственных животных), деревообрабатывающей и мебельной промышленности; производства строительных материалов; безопасности машин и оборудования; безопасности химической продукции в соответствии с отраслевой направленностью; контроля специфических товаров; лицензирования отдельных видов деятельности и отдельных видов товаров; энергосбережения и повышения энергоэффективности; регулирования производства драгоценных металлов и оборота драгоценных металлов и драгоценных камней, сырьевых товаров, содержащих драгоценные металлы, ювелирных и других изделий; осуществление общей координации в области маркировки и прослеживаемости товаров в регулируемых сферах (далее – регулируемые сферы).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район Есиль, проспект Кабанбай батыра, дом 32/1, здание "Транспорт Тауэр".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промышленности Министерства промышленности и строительства Республики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обязанности, функций Комитета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и реализации промышленной политики;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формировании и реализации государственного стимулирования промышленности: горно-металлургической, угольной, машиностроения, химической, легкой (кроме переработки шкур и шерсти сельскохозяйственных животных), деревообрабатывающей, мебельной промышленности, производства строительных материалов;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формировании и реализации государственной политики в сфере контроля специфических товаров;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лицензирования деятельности по эксплуатации горных и химических производств, по производству, переработке, приобретению, хранению, реализации, использованию, уничтожению ядов и экспорта и импорта отдельных видов товаров;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формировании и реализации государственной политики в области энергосбережения и повышения энергоэффективности;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общей координации в области маркировки и прослеживаемости товаров в регулируемых сферах.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 Комитета: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издавать правовые акты в пределах своей компетенции;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(отчеты, материалы) от структурных подразделений Министерства, подведомственных организаций Комитета необходимую информацию и материалы;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совершенствованию законодательства Республики Казахстан;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координировать работу подведомственных организаций по вопросам основной деятельности;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 подведомственных организаций Комитета своевременного и точного исполнения приказов и поручений Министерства и Комитета.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 Комитета: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взаимодействие с другими государственными органами, местными исполнительными органами и организациями;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разъяснения, рекомендации, указания и принимать соответствующие решения по вопросам, входящим в компетенцию Комитета;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Казахстан, права и охраняемые законом интересы физических и юридических лиц;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административно-распорядительные и контрольные функции по отношению к подведомственным организациям Комитета;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обязанности, предусмотренные действующими законодательными актами Республики Казахстан.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регулятивные, реализационные и контрольные функции и участвует в выполнении стратегических функций Министерства в пределах компетенции Комитета;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нормативные правовые акты в пределах компетенции Комитета, и при наличии прямой компетенции по их утверждению в приказах Министра промышленности и строительства Республики Казахстан), за исключением нормативных правовых актов, затрагивающих права и свободы человека и гражданина;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международное сотрудничество в пределах компетенции Комитета;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разрабатывает, участвует в разработке, согласовывает в пределах своей компетенции нормативные правовые акты;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выполнение обязательств и осуществляет права Республики Казахстан, вытекающих из международных договоров, а также участвует в наблюдении за выполнением другими участниками международных договоров их обязательств, в пределах компетенции Комитета;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предъявляет в суды иски в соответствии с законодательством Республики Казахстан;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рассматривает дела об административных правонарушениях и налагает административные взыскания за административные правонарушения в пределах своей компетенции;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анализ регуляторного воздействия в соответствующих сферах регулирования;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реализует государственную политику в области государственного контроля в соответствующей отрасли (сфере), в которой осуществляет государственный контроль;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критерии оценки степени риска и проверочные листы в соответствующих сферах регулирования;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формирует полугодовые списки проведения профилактического контроля с посещением субъекта (объекта) контроля, а также полугодовые графики проведения проверок в соответствующих сферах регулирования;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организацию государственного контроля и надзора в соответствии с законами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в соответствии с законами Республики Казахстан;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мониторинг эффективности государственного контроля;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рассматривает предложения уполномоченного органа в области правовой статистики и специальных учетов по совершенствованию проведения государственного контроля и принятие решений, в том числе путем внесения изменений и дополнений в нормативные правовые акты Республики Казахстан;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вносит предложения по совершенствованию проведения государственного контроля;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представляет в уполномоченный орган по предпринимательству отчеты о состоянии регулирования предпринимательской деятельности;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представляет в уполномоченный орган в сфере обеспечения поступлений налогов и платежей в бюджет сведения по юридическим лицам, осуществляющим деятельность по сбору (заготовке), хранению, переработке и реализации лома и отходов цветных и черных металлов, и лицам, осуществляющим реализацию такого лома и отходов в установленном порядке, сроке и форме;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перечень транспортных средств и (или) сельскохозяйственной техники, а также их компонентов, реализация которых освобождается от налога на добавленную стоимость;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перечень химических веществ (сырья) для производства пестицидов, импорт которых освобождается от налога на добавленную стоимость;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формирует реестр уполномоченных представителей, применяющих освобождение от налога на добавленную стоимость при реализации транспортных средств и (или) сельскохозяйственной техники, бытовых приборов и (или) приборов бытовой электроники, приобретенных у их производителя;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перечень бытовых приборов и (или) приборов бытовой электроники, а также их компонентов, реализация которых освобождается от налога на добавленную стоимость;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правила признания производственной деятельности (технологического процесса) субъектов промышленно-инновационной деятельности деятельностью (технологическим процессом), связанной (связанным) с недропользованием;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совместно с уполномоченным органом в области охраны окружающей среды разрабатывает правила стимулирования производства в Республике Казахстан экологически чистых автомобильных транспортных средств (соответствующих экологическому классу, установленному техническим регламентом Евразийского экономического союза; с электродвигателями) и их компонентов, а также самоходной сельскохозяйственной техники, соответствующей экологическим требованиям, определенным техническими регламентами;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инструкции по организации антитеррористической защиты объектов, уязвимых в террористическом отношении, в пределах своей компетенции;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и согласовывает с координирующим органом в области маркировки и прослеживаемости товаров функциональные требования к информационной системе маркировки и прослеживаемости товаров в пределах своей компетенции;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правила маркировки и прослеживаемости товаров в пределах своей компетенции;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маркировку и прослеживаемость товаров в установленном законодательством порядке в пределах своей компетенции;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вносит по итогам пилотного проекта по маркировке и прослеживаемости отдельных групп товаров с анализом целесообразности введения маркировки и прослеживаемости предложения о включении в перечень товаров, подлежащих маркировке и прослеживаемости, в уполномоченный орган по согласованию с координирующим органом в области маркировки и прослеживаемости товаров и Национальной палатой предпринимателей Республики Казахстан;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проводит анализ регуляторного воздействия на товары, подлежащие маркировке и прослеживаемости в пределах своей компетенции;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ведет реестры участников оборота товаров, подлежащих маркировке и прослеживаемости в пределах своей компетенции;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мониторинг оборота товаров, подлежащих маркировке и прослеживаемости, в том числе во взаимной торговле с государствами – членами Евразийского экономического союза, в пределах своей компетенции;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предельный размер стоимости контрольного (идентификационного) знака, средства идентификации, применяемых в маркировке товаров, в пределах своей компетенции;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правила и форму подтверждения целевого назначения товаров в пределах своей компетенции;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подтверждение целевого назначения товара в пределах своей компетенции;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выдачу подтверждения целевого назначения товара в пределах своей компетенции;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меры нетарифного регулирования в отношении отдельных товаров в пределах своей компетенции;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выдачу исключительной лицензии в пределах своей компетенции;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государственное регулирование и межотраслевую координацию в области безопасности химической продукции в соответствии с отраслевой направленностью;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участвует в формировании и реализации государственной политики в области безопасности химической продукции;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представляет Республику Казахстан в международных организациях по вопросам безопасности химической продукции;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разрабатывает технические регламенты в пределах своей компетенции;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разрабатывает порядок регистрации и учета химической продукции;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осуществляет регистрацию химической продукции на территории Республики Казахстан и ведение ее учета;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выдает свидетельство о регистрации химической продукции;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в соответствии с отраслевой направленностью в пределах предоставленных полномочий руководство и государственное регулирование в сфере безопасности машин и оборудования;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области безопасности машин и оборудования;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представляет Республики Казахстан в международных и региональных организациях по подтверждению соответствия и обеспечению безопасности машин и оборудования;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осуществляет межотраслевую координацию деятельности государственных органов, обеспечивающих безопасность машин и оборудования;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разрабатывает или согласовывает нормативные правовые акты в области безопасности машин и оборудования;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формирует и реализует государственную политику в области энергосбережения и повышения энергоэффективности;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осуществляет в пределах своей компетенции международное сотрудничество в области энергосбережения и повышения энергоэффективности;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осуществляет межотраслевую координацию деятельности государственных органов в области энергосбережения и повышения энергоэффективности;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разрабатывает порядок формирования и ведения Государственного энергетического реестра;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рассматривает и проводит анализ предоставляемой национальным институтом развития в области энергосбережения и повышения энергоэффективности информации о субъектах Государственного энергетического реестра, уклоняющихся от предоставления информации, представивших неполную и (или) недостоверную информацию, а также информации о субъектах Государственного энергетического реестра, потребляющих энергетические ресурсы в объеме, эквивалентном тысяче пятистам и более тонн условного топлива в год, у которых отсутствует заключение по энергосбережению и повышению энергоэффективности и (или) план мероприятий по энергосбережению и повышению энергоэффективности;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рассматривает и проводит анализ предоставляемой национальным институтом развития в области энергосбережения и повышения энергоэффективности сводной информации об оценке и анализе эффективности планов мероприятий по энергосбережению и повышению энергоэффективности субъектов Государственного энергетического реестра, потребляющих энергетические ресурсы в объеме, эквивалентном тысячи пятистам и более тонн условного топлива в год;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рассматривает и проводит анализ предоставляемой национальным институтом развития в области энергосбережения и повышения энергоэффективности сводной информации об оценке и анализе эффективности мероприятий по энергосбережению и повышению энергоэффективности, осуществляемых субъектами Государственного энергетического реестра;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осуществляет государственный контроль в области энергосбережения и повышения энергоэффективности;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разрабатывает нормативные правовые акты в области энергосбережения и повышения энергоэффективности;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разрабатывает перечень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энергоэффективности;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разрабатывает нормативы энергопотребления, нормативные значения коэффициента мощности в электрических сетях субъектов Государственного энергетического реестра;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участвует в определении национального института развития в области энергосбережения и повышения энергоэффективности;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разрабатывает механизм оценки деятельности местных исполнительных органов по вопросам энергосбережения и повышения энергоэффективности;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рассматривает и проводит анализ предоставляемой местными исполнительными органами областей, городов республиканского значения и столицы отчетов о деятельности по вопросам энергосбережения и повышения энергоэффективности;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проводит оценку деятельности местных исполнительных органов по вопросам энергосбережения и повышения энергоэффективности;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готовит заключение о результатах оценки деятельности местных исполнительных органов по вопросам энергосбережения и повышения энергоэффективности;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разрабатывает требования по энергоэффективности зданий, строений, сооружений и их элементов, являющихся частью ограждающих конструкций;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разрабатывает требования по энергоэффективности транспорта;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разрабатывает требования по энергоэффективности оборудования, в том числе электрооборудования;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разрабатывает правила определения и пересмотра классов энергоэффективности зданий, строений, сооружений;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разрабатывает порядок проведения энергоаудита;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разрабатывает требования по энергосбережению и повышению энергоэффективности, предъявляемые к проектным (проектно-сметным) документациям зданий, строений, сооружений;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разрабатывает требования к форме и содержанию плана мероприятий по энергосбережению и повышению энергоэффективности;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разрабатывает правила деятельности учебных центров;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разрабатывает форму и сроки представления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осуществляет мониторинг за реализацией государственной политики в области энергосбережения и повышения энергоэффективности, проводит анализ представляемых отчетов центральными уполномоченными органами по форме и в сроки, установленные уполномоченным органом;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разрабатывает методику расчета нормативов энергопотребления;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разрабатывает правила мониторинга энергопотребления государственных учреждений;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рассматривает и проводит анализ предоставляемого национальным институтом развития в области энергосбережения и повышения энергоэффективности аналитического отчета по мониторингу энергопотребления государственных учреждений;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разрабатывает целевые индикаторы по энергоэффективности для субъектов Государственного энергетического реестра, потребляющих энергетические ресурсы в объеме, эквивалентном пятидесяти тысячам и более тонн условного топлива в год;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разрабатывает форму предписания об устранении нарушения требований законодательства Республики Казахстан об энергосбережении и повышении энергоэффективности;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формирует и размещает на своем интернет-ресурсе перечень субъектов Государственного энергетического реестра, не обеспечивших ежегодное снижение объема потребления энергетических ресурсов, воды на единицу продукции, площади зданий, строений и сооружений до величин, определенных по итогам энергоаудита, в том числе включающий государственные учреждения, не соблюдающие нормативы энергопотребления;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координирует формирование, ведение и реализацию карты энергоэффективности, проведение научно-исследовательских, опытно-конструкторских и технологических работ в области энергосбережения и повышения энергоэффективности;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ведет реестр юридических лиц, осуществляющих деятельность в области энергосбережения и повышения энергоэффективности;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разрабатывает порядок проведения аттестации кандидатов в энергоаудиторы;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разрабатывает разрешительные требования и перечень документов, необходимых для выдачи аттестата энергоаудитора в области энергосбережения и повышения энергоэффективности;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разрабатывает форму аттестата энергоаудитора в области энергосбережения и повышения энергоэффективности;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проводит аттестацию кандидатов в энергоаудиторы и выдает аттестат энергоаудитора в области энергосбережения и повышения энергоэффективности;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ведет реестр энергоаудиторов;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разрабатывает форму маркировки зданий, строений, сооружений по энергоэффективности;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разрабатывает учебные программы и планы по согласованию с уполномоченным органом в области образования;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разрабатывает требования по энергоэффективности строительных материалов, изделий и конструкций;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разрабатывает правила мониторинга государственных закупок и закупок товаров, работ, услуг в области энергосбережения и повышения энергоэффективности;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проводит мониторинг государственных закупок и закупок товаров, работ, услуг в области энергосбережения и повышения энергоэффективности;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направляет соответствующие рекомендации заказчикам, не соблюдающим требования по энергоэффективности при осуществлении государственных закупок и закупок товаров, работ, услуг;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разрабатывает перечень товаров, работ, услуг, на которые распространяются требования по энергоэффективности при осуществлении государственных закупок и закупок товаров, работ, услуг, а также проводит его актуализацию;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разрабатывает требования по энергоэффективности товаров, работ, услуг при осуществлении государственных закупок и закупок товаров, работ, услуг;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разрабатывает типовое соглашение в области энергосбережения и повышения энергоэффективности;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заключает соглашение в области энергосбережения и повышения энергоэффективности с местным исполнительным органом области, города республиканского значения, столицы и субъектом Государственного энергетического реестра, потребляющим энергетические ресурсы в объеме сто тысяч и более тонн условного топлива в год;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разрабатывает типовые формы энергосервисного договора;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разрабатывает порядок формирования и ведения карты энергоэффективности, отбора и включения проектов в карту энергоэффективности;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разрабатывает порядок проведения анализа заключений по энергосбережению и повышению энергоэффективности;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рассматривает и проводит анализ предоставляемого национальным институтом развития в области энергосбережения и повышения энергоэффективности заключения о результатах анализа энергоаудита;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обеспечивает анализ и прогнозирование энергоемкости внутреннего валового продукта и эффективности использования энергетических ресурсов в Республике Казахстан;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разрабатывает профессиональные стандарты для энергоаудиторов;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разрабатывает правила ведения электронных паспортов транспортных средств (паспортов шасси транспортных средств) и электронных паспортов самоходных машин и других видов техники;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реализует Соглашение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в части организации систем электронных паспортов;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формирует и ведет национальную часть единого реестра уполномоченных органов (организаций)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транспортных средств (паспортов шасси транспортных средств) и паспортов самоходных машин и других видов техники, в том числе оформление электронных паспортов транспортных средств (паспортов шасси транспортных средств) и электронных паспортов самоходных машин и других видов техники;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готовит представление в Правительство Республики Казахстан для определения национального оператора (национального администратора) системы электронных паспортов;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разрабатывает правила и условия выдачи заключения о предоставлении организациям полномочий или об отказе в предоставлении полномочий по оформлению паспортов транспортных средств (паспортов шасси транспортных средств) и паспортов самоходных машин и других видов техники, в том числе оформлению электронных паспортов транспортных средств (паспортов шасси транспортных средств) и электронных паспортов самоходных машин и других видов техники;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рассматривает заявление организаций о предоставлении полномочий по оформлению паспортов транспортных средств (паспортов шасси транспортных средств) и паспортов самоходных машин и других видов техники, в том числе оформлению электронных паспортов транспортных средств (паспортов шасси транспортных средств) и электронных паспортов самоходных машин и других видов техники;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разрабатывает требования к элементам защиты паспорта транспортного средства (паспорта шасси транспортного средства) и паспорта самоходной машины и других видов техники;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разрабатывает и согласовывает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лицензиаров, государственных органов, которые осуществляют согласование выдачи лицензии, в пределах своей компетенции;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разрабатывает и согласовывает с уполномоченным органом в сфере разрешений и уведомлений и уполномоченным органом в сфере информатизации нормативных правовых актов об утверждении квалификационных требований и перечня документов, подтверждающих соответствие им, в пределах своей компетенции;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разрабатывает и согласовывает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органов, уполномоченных на выдачу разрешений второй категории, государственных органов, которые осуществляют согласование выдачи разрешений второй категории, в пределах своей компетенции;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разрабатывает и согласовывает с уполномоченным органом в сфере разрешений и уведомлений и уполномоченным органом в сфере информатизации нормативных правовых актов об утверждении разрешительных требований и перечня документов, подтверждающих соответствие им, в пределах своей компетенции;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разрабатывает и согласовывает с уполномоченным органом в сфере разрешений и уведомлений и уполномоченным органом в сфере информатизации форм заявлений для получения разрешения второй категории, форм разрешений второй категории в пределах своей компетенции;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разрабатывает и согласовывает с уполномоченным органом в сфере разрешений и уведомлений и уполномоченным органом в сфере информатизации правил осуществления разрешительных процедур и правил осуществления деятельности или действий (операций), для которых законом Республики Казахстан "О разрешениях и уведомлениях" введен разрешительный порядок, в пределах своей компетенции;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осуществляет выдачу по заявлениям физических и юридических лиц заключения о необходимости или отсутствии необходимости получения ими разрешений для осуществления конкретных видов деятельности или действий (операций) в пределах своей компетенции;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устанавливает соответствие заявителя квалификационным или разрешительным требованиям в пределах своей компетенции;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осуществляет лицензирование или разрешительные процедуры в пределах своей компетенции;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осуществляет разрешительный контроль в пределах своей компетенции;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осуществляет разрешительные процедуры и лицензирование в электронном виде посредством государственной информационной системы разрешений и уведомлений согласно правилам ее функционирования в пределах своей компетенции;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направляет запросы в государственные органы о согласовании выдачи разрешения в части соответствия заявителя требованиям законодательства Республики Казахстан в пределах своей компетенции;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осуществляет прием уведомлений в пределах своей компетенции;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ведет государственный электронный реестр разрешений и уведомлений в пределах своей компетенции;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осуществляет уведомительный порядок в электронном виде посредством государственной информационной системы разрешений и уведомлений согласно правилам ее функционирования в пределах своей компетенции;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осуществляет руководство, а также в пределах, предусмотренных законодательством Республики Казахстан, межотраслевую координацию в области регулирования производства драгоценных металлов и оборота драгоценных металлов и драгоценных камней, сырьевых товаров, содержащих драгоценные металлы, ювелирных и других изделий;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формирует и реализует государственную политику в области производства драгоценных металлов, оборота драгоценных металлов и драгоценных камней, сырьевых товаров, содержащих драгоценные металлы, ювелирных и других изделий;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разрабатывает правила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металлов и сырьевых товаров, содержащих драгоценные металлы;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разрабатывает правила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разрабатывает правила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осуществляет государственный контроль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металлов и сырьевых товаров, содержащих драгоценные металлы, за исключением руд, концентратов и золы цветных металлов, полупродуктов производства цветных металлов, содержащих драгоценные металлы;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осуществляет государственный контроль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изделий, монет из драгоценных металлов;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осуществляет государственный контроль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руд, концентратов и золы цветных металлов, полупродуктов производства цветных металлов, содержащих драгоценные металлы;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осуществляет выдачу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металлов и сырьевых товаров, содержащих драгоценные металлы, за исключением руд, концентратов и золы цветных металлов, полупродуктов производства цветных металлов, содержащих драгоценные металлы;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осуществляет выдачу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изделий, монет из драгоценных металлов;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разрабатывает правила оказания государственной услуги "Выдача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Казахстан";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разрабатывает правила оказания государственной услуги "Выдача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Казахстан";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разрабатывает правила оказания государственной услуги "Выдача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лицензии)";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разрабатывает правила оказания государственной услуги "Выдача акта государственного контроля при ввозе на территорию Республики Казахстан из стран, не входящих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лицензии)";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разрабатывает правила оказания государственной услуги "Выдача заключения (разрешительного документа) на помещение минерального сырья под таможенную процедуру переработки вне таможенной территории";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осуществляет выдачу документа об условиях переработки товаров;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Казахстан;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Казахстан; сертификата Кимберлийского процесса;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разрабатывает форму сертификата международной схемы сертификации необработанных природных алмазов;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разрабатывает правила проведения экспертизы;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разрабатывает правила обязательной регистрации в уполномоченной организации именника и представления сведений о зарегистрированных именниках в уполномоченный орган;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рассматривает и проводит анализ предоставляемых уполномоченной организацией сведений о зарегистрированных именниках;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разрабатывает нормативные документы на сырьевые товары, содержащие драгоценные металлы;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подтверждает нормы выхода продуктов переработки из драгоценных металлов и сырьевых товаров, содержащих драгоценные металлы, отраженных в представленных документах при их ввозе на территорию Республики Казахстан и вывозе с территории Республики Казахстан для переработки;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разрабатывает правила определения пороговых значений содержания вредных примесей и драгоценных металлов в сырьевых товарах, содержащих драгоценные металлы;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рассматривает и проводит анализ предоставляемых субъектами производства драгоценных металлов сведения об индивидуальных технологических возможностях переработки и (или) аффинажа сырьевых товарах, содержащих драгоценные металлы;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разрабатывает пороговые значения содержания вредных примесей и драгоценных металлов в сырьевых товарах, содержащих драгоценные металлы, для каждого субъекта производства драгоценных металлов, состоящего в перечне, утверждаемом уполномоченным органом, с учетом их индивидуальных технологических возможностей по видам сырьевых товаров;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разрабатывает правила формирования перечня субъектов производства драгоценных металлов;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формирует перечень субъектов производства драгоценных металлов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разрабатывает правила учета сделок, связанных с переходом права собственности на минеральное сырье до аффинажа и (или) на необработанные драгоценные камни, а также использованием их в качестве залога;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формирует информацию по учету сделок, связанных с переходом права собственности на минеральное сырье до аффинажа и (или) на необработанные драгоценные камни, а также использованием их в качестве залога;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разрабатывает правила оформления акта об отборе проб и его формы;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участвует в определении ювелирных и других изделий, произведенных и (или) реализуемых на территории Республики Казахстан, не подлежащих обязательному опробованию и клеймению в уполномоченных организациях;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разрабатывает правила получения отказа от субъектов производства драгоценных металлов или подтверждения уполномоченного органа о наличии такого отказа, а также условия для субъектов производства драгоценных металлов;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представляет лицу, имеющему намерение произвести вывоз с территории Республики Казахстан сырьевых товаров, содержащих драгоценные металлы, подтверждение о наличии отказа от субъектов производства драгоценных металлов;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осуществляет общую координацию по единой карте индустриализации совместно с государственными органами, ответственными за реализацию промышленно-инновационных проектов, местными исполнительными органами областей, городов республиканского значения и столицы;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рассматривает и проводит анализ предоставляемых ответственными государственными органами, национальными управляющими холдингами и местными исполнительными органами областей, городов республиканского значения и столицы информации о ходе реализации промышленно-инновационных проектов единой карты индустриализации;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разрабатывает единую карту индустриализации и осуществляет актуализацию информации по проектам, включенным в единую карту индустриализации;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разрабатывает правила включения промышленно-инновационных проектов в единую карту индустриализации;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осуществляет общий свод промышленно-инновационных проектов с предложениями о включении в единую карту индустриализации, которые рассматриваются на заседании Штаба по вопросам единой карты индустриализации;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разрабатывает методику мониторинга промышленно-инновационных проектов единой карты индустриализации;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разрабатывает правила предоставления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участвует в предоставлении мер государственного стимулирования субъектам промышленно-инновационной деятельности в повышении производительности труда;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рассматривает и проводит анализ предоставляемого национальным институтом развития в области промышленного развития отчета о реализации мер государственного стимулирования;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обеспечивает реализацию документов Системы государственного планирования в Республике Казахстан в рамках компетенции;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разрабатывает правила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 и его типовую форму;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разрабатывает правила и условия заключения, а также основания для изменения и расторжения соглашения о промышленной сборке транспортных средств с юридическими лицами Республики Казахстан и его типовую форму;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разрабатывает правила и условия заключения, а также основания для изменения и расторжения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 и его типовую форму;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рассматривает обращение производителей по заключению соглашений о промышленной сборке сельскохозяйственной техники, транспортных средств, компонентов к транспортным средствам и (или) сельскохозяйственной технике;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осуществляет учет заключенных соглашений о промышленной сборке сельскохозяйственной техники, транспортных средств, компонентов к транспортным средствам и (или) сельскохозяйственной технике;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проводит оценку применения производителем при производстве транспортных средств изделий и компонентов к транспортному средству, производимых на территории стран участниц Евразийского экономического союза и Республики Казахстан, а также технологических операций по сборке транспортных средств и иных требований;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разрабатывает правила предоставления промышленных грантов;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участвует в предоставлении промышленных грантов;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согласовывает решение экспертной Комиссии по предоставлению промышленных грантов о предоставлении промышленного гранта или об отказе в его предоставлении заявителю;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осуществляет информационное обеспечение предоставления промышленных грантов;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разрабатывает перечень приоритетных товаров;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разрабатывает методику оценки уровня передела товара для включения в перечень приоритетных товаров;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разрабатывает правила по обеспечению отечественным сырьем предприятий обрабатывающей промышленности;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осуществляет на постоянной основе прием заявок на предоставление отечественного сырья;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рассматривает заявки на предоставление отечественного сырья;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заключает соглашение по обеспечению отечественным сырьем предприятий обрабатывающей промышленности с субъектом промышленно-инновационной деятельности и производителем отечественного сырья;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проводит мониторинг исполнения производителем заключенных с субъектом промышленно-инновационной деятельности договоров по поставке сырья и целевого использования субъектом промышленно-инновационной деятельности отечественного сырья, полученного по соглашению по обеспечению отечественным сырьем предприятий обрабатывающей промышленности;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осуществляет регулирование деятельности по сбору (заготовке), хранению, переработке и реализации лома и отходов цветных и черных металлов путем: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требований к юридическим лицам, осуществляющим деятельность по сбору (заготовке), хранению, переработке и реализации лома и отходов цветных и черных металлов в уведомительном порядке;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формы и сроков представления отчетности юридических лиц, осуществляющих деятельность по сбору (заготовке), хранению, переработке и реализации лома и отходов цветных и черных металлов, о закупленном и реализованном ломе и отходах цветных и черных металлов;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разрабатывает условия и механизмы финансирования, включая софинансирование промышленно-инновационных проектов, лизингового финансирования в рамках средств из государственного бюджета;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на основе представляемых субъектами промышленно-инновационной деятельности сведений о потребностях в специалистах формируют предложения по определению перечня специальностей, по которым требуется подготовка специалистов для приоритетных секторов экономики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оказывает содействие в вовлечении предприятий обрабатывающей промышленности в процесс организации дуального обучения, в том числе содействует в заключении трехсторонних договоров о дуальном обучении;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осуществляет сбор информации о потребностях субъектов деятельности в сфере промышленности в научных исследованиях и разработках;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формирует и реализует государственную политику в сфере контроля специфических товаров;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контролирует экспорт, реэкспорт, импорт, транзит специфических товаров, экстерриториальный реэкспорт, оказание экстерриториальных посреднических услуг или технической помощи в пределах компетенции;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разрабатывает: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лицензирования экспорта и импорта специфических товаров и квалификационные требования;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и выдачи сертификата конечного пользователя Республики Казахстан и международного импортного сертификата Республики Казахстан и квалификационные требования;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выдачи разрешения на транзит специфических товаров и квалификационные требования;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выдачи разрешения на экстерриториальный реэкспорт и квалификационные требования;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выдачи разрешения на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обязательств, и квалификационные требования;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оценки рисков при осуществлении экспорта специфических товаров, экстерриториального реэкспорта, оказании экстерриториальных посреднических услуг или технической помощи, порядок их применения;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выдачи разрешений на оказание экстерриториальных посреднических услуг или технической помощи и квалификационные требования, порядок уведомления и ведения уполномоченным органом списка физических и юридических лиц Республики Казахстан, оказывающих экстерриториальные посреднические услуги или техническую помощь;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идентификации специфических товаров;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совершаемых внешнеэкономических сделок со специфическими товарами;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всеобъемлющего контроля;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по созданию и ведению внутрифирменной системы контроля специфических товаров;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контрольный список;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информационного взаимодействия уполномоченного органа с государственными органами системы контроля специфических товаров;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осуществляет выдачу: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на экспорт и импорт специфических товаров (лицензии на экспорт специфических товаров, общей лицензии на экспорт товаров двойного назначения или товаров, контролируемых для обеспечения национальной безопасности, лицензии на импорт специфических товаров);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на транзит специфических товаров;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на оказание экстерриториальных посреднических услуг или технической помощи;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на экстерриториальный реэкспорт;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на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сертификата конечного пользователя Республики Казахстан;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международного импортного сертификата Республики Казахстан;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об идентификации специфических товаров;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осуществляет международное сотрудничество в сфере контроля специфических товаров;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осуществляет информационное взаимодействие с государственными органами системы контроля специфических товаров;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осуществляет государственный контроль в сфере контроля специфических товаров;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ведет список физических и юридических лиц Республики Казахстан, оказывающих экстерриториальные посреднические услуги или техническую помощь;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приостанавливает или прекращает действие разрешений в сфере контроля специфических товаров;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проводит оценку рисков при осуществлении экспорта специфических товаров, экстерриториального реэкспорта, оказании экстерриториальных посреднических услуг или технической помощи;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рассматривает и проводит анализ документов по исполнению общих лицензий на экспорт товаров двойного назначения или товаров, контролируемых для обеспечения национальной безопасности;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определяет подлинность гарантийного обязательства страны-получателя;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содействует юридическим лицам Республики Казахстан в создании внутрифирменных систем контроля специфических товаров и оказывает им необходимую информационно-методическую помощь;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размещает на своем интернет-ресурсе список физических и юридических лиц Республики Казахстан, оказывающих экстерриториальные посреднические услуги и техническую помощь, списки физических и юридических лиц Республики Казахстан и иностранных лиц, допустивших нарушения законодательства Республики Казахстан в сфере контроля специфических товаров;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разрабатывает правила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осуществляет выдачу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деревообрабатывающей отраслях промышленности, а также машиностроении и стройиндустрии;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осуществляет в пределах своей компетенции выдачу заключения об условиях переработки товаров;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разрабатывает правила оказания государственной услуги "Выдача лицензии на осуществление деятельности по эксплуатации горных и химических производств";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осуществляет выдачу лицензии на осуществление деятельности по эксплуатации горных и химических производств;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разрабатывает правила оказания государственной услуги "Выдача лицензии на осуществление деятельности по производству, переработке, приобретению, хранению, реализации, использованию, уничтожению ядов";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осуществляет выдачу лицензии на осуществление деятельности по производству, переработке, приобретению, хранению, реализации, использованию, уничтожению ядов;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разрабатывает правила оказания государственной услуги "Выдача лицензии на импорт и (или) экспорт отдельных видов товаров";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осуществляет выдачу лицензии на импорт и (или) экспорт отдельных видов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осуществляет в пределах своей компетенции разработку и (или) актуализацию отраслевых рамок квалификаций в порядке, определенном уполномоченным органом;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осуществляет в пределах своей компетенции разработку и (или) актуализацию профессиональных стандартов в порядке, определенном уполномоченным органом;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на ежегодной основе по согласованию с отраслевыми советами по профессиональным квалификациям вносит предложения в уполномоченный орган по внесению изменений и дополнений в реестр профессий;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на ежегодной основе по согласованию с отраслевыми советами по профессиональным квалификациям разрабатывает предложения по разработке и (или) актуализации профессиональных стандартов и направляет их в уполномоченный орган;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на ежегодной основе по согласованию с местными исполнительными органами областей, городов республиканского значения и столицы формирует потребность рынка труда в признании профессиональных квалификаций с учетом актуальности профессий в текущем и будущем периодах в порядке, определенном уполномоченным органом;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по согласованию с отраслевыми советами по профессиональным квалификациям вносит предложения в уполномоченный орган по условиям признания профессиональных квалификаций для рассмотрения на заседании Национального совета по профессиональным квалификациям;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осуществляет в пределах своей компетенции разработку положений об отраслевых советах по профессиональным квалификациям на основе типового положения об отраслевых советах по профессиональным квалификациям, утвержденного уполномоченным органом;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промышленности и строительства Республики Казахстан.</w:t>
      </w:r>
    </w:p>
    <w:bookmarkEnd w:id="296"/>
    <w:bookmarkStart w:name="z30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ведомства или территориального подразделения ведомства или территориального органа государственного органа при организации его деятельности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Председателя: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положение о Комитете и вносит на утверждение Министру промышленности и строительства Республики Казахстан;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структурных подразделений Комитета, должностные инструкции работников Комитета, план работы Комитета, регламент работы Комитета;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и утверждает обязанности и полномочия руководителей структурных подразделений и работников Комитета;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работников Комитета;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 в соответствии с действующим законодательством;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на сотрудников Комитета;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Комитета норм служебной этики государственных служащих;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учредительные документы, планы развития, годовую финансовую отчетность подведомственных организаций;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подписывает приказы по отпускам, премированию, руководства подведомственных организаций Комитета;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согласовывает командировки руководства подведомственных организаций Комитета;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руководству Министерства предложения по структуре и штатному расписанию Комитета;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прием граждан;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общее руководство деятельностью дисциплинарной, аттестационной и конкурсной комиссий Комитета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принимает решения по другим вопросам, отнесенным к его компетенции.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своих заместителей в соответствии с действующим законодательством.</w:t>
      </w:r>
    </w:p>
    <w:bookmarkEnd w:id="321"/>
    <w:bookmarkStart w:name="z32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ведомства или территориального подразделения ведомства или территориального органа государственного органа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 относится к республиканской собственности.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5"/>
    <w:bookmarkStart w:name="z332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"Институт развития электроэнергетики и энергосбережения (Казахэнергоэкспертиза)";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"Жезкагазканредмет";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предприятие на праве хозяйственного ведения "Национальный центр по комплексной переработке минерального сырья Республики Казахстан";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предприятие на праве хозяйственного ведения "Национальный центр технологического прогнозирования";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товарищество с ограниченной ответственностью "Научно-производственный центр агроинженерии".</w:t>
      </w:r>
    </w:p>
    <w:bookmarkEnd w:id="3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