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74b0" w14:textId="aa87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"Энергетический аудит (Энергоаудит)"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25 декабря 2023 года № 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"Энергетический аудит (Энергоаудит)".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 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154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"Энергетический аудит (Энергоаудит)"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применения профессионального стандарта: Энергоаудит проводится в целях оценки возможности и потенциала энергосбережения, определения возможностей повышения энергоэффективности, оценки затрат на реализацию мероприятий по энергосбережению и повышению энергоэффективности, подготовки заключения по энергосбережению и повышению энергоэффективности или технического отчета по энергосбережению и повышению энергоэффективности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энергоаудитор – физическое лицо, имеющее аттестат энергоаудитора в области энергосбережения и повышения энергоэффективности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энергетический аудит (энергоаудит)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эффективное использование энергетических ресурсов – достижение технически возможного и экономически оправданного уровня использования энергетических ресурсов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-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аттестат энергоаудитора в области энергосбережения и повышения энергоэффективности – документ выдаваемый уполномоченным органом, и подтверждающий соответствие энергоаудитора к предъявляемым разрешительным требованиям,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1125 "Об утверждении разрешительных требований и перечня документов, необходимых для выдачи аттестата энергоаудитора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12566)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ПТЭ – правила технической эксплуатации;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ПТБ – правила техники безопасности.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Энергетический аудит (Энергоаудит)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M71127005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Профессиональная, научная и техническая деятельность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Деятельность в области архитектуры, инженерных изысканий, технических испытаний и анализа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71.1 Деятельность в области архитектуры, инженерных изысканий и предоставление технических консультаций в этих областях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71.12 Деятельность в области инженерных изысканий и предоставление технических консультаций в этой области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71.12.7 Деятельность по предоставлению инженерно-технических консультаций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Энергоаудит проводится юридическими лицами, уведомившими уполномоченный орган о начале осуществления деятельности энергоаудита. Энергоаудит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энергоаудита, утвержденными Приказом Министра по инвестициям и развития Республики Казахстан от 31 марта 2015 года № 400 (зарегистрирован в Реестре государственной регистрации нормативных правовых актов за № 11729) (далее – Правила проведения энергоаудита)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Энергоаудитор - 6 уровень ОРК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"Энергоаудитор":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2133-3-005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справочник должностей руководителей, специалистов и иных служащих. 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справочника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руководителей, специалистов и других служащих (Приказ Министра труда и социальной защиты населения Республики Казахстан от 30 декабря 2020 года № 553. Зарегистрирован в Министерстве юстиции Республики Казахстан 31 декабря 2020 года № 22003)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Энергоменеджер (Энергоаудитор)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инженерно-техническое образование, общий технический стаж не менее 5 (пяти) лет, из них не менее 1 (одного) года в энергоаудиторской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энергоаудита и составление заключений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в рамках Подготовительного этапа: разработка опросных листов, сбор исходной информации, разработка и утверждение Заказчиком Программы энергосбережения и графика проведения энергоаудита;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в рамках Измерительного этапа: выполнение необходимых измерений, обсуждение вопросов с Заказчиком, обследование зданий, сооружений, коммуникаций с выявлением потенциала энергосбережения;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работ в рамках Аналитического этапа: Анализ и обработка полученной информации, Разработка энергосберегающих мероприятий с расчетом потенциала энергосбережения. Согласование энергосберегающих мероприятий с Заказчиком;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Выполнение работ в рамках Заключительного этапа: Оформление заключения по результатам проведения энергоаудита с оценкой деятельности Заказчика по энергосбережению.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рамках Подготовительного этапа: разработка опросных листов, сбор исходной информации, разработка и утверждение Заказчиком Программы энергосбережения и графика проведения энергоаудита;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проведения энергоаудита с указанием сроков выполнения работ и ответственных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формирование плана мероприятий по энергосбережению и повышению энергоэффективности;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 данных об объеме добычи, производства потребления, передачи энергетических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формирование состава основных зданий, строений, сооружений и их характеристики;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 сведений об источниках энергоснабжений и параметрах энергоносителей;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 информации о фактическом энергопотреблении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 сведений об энергетическом и технологическом оборудовании;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информация о классе энергоэффективности электрического энергопотребляющего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получение сведений о приборах учета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 сведений о системах электроснабжения, теплоснабжения, вентиляции, холодоснабжения, водоснабжения, воздухоснабжения, канализации,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получение сведений об организации работы системы энергоменеджмента (при наличии).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законодательство и нормативно-правовые акты Республики Казахстан в области электроэнергетики, энергосбережения и повышения энергоэффективности, обеспечения единства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Правила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требования ПТЭ и ПТБ электростанций, тепловых и электротехнических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требования ПТЭ и ПТБ электроустановок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 необходимых сведений и документов (исходных 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проверять наличие предоставленных сведений и документов согласно Правилам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разрабатывать программу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согласовывать с заказчиком Программу проведения энергоаудита, перечень сведений и документов, оформленный в соответствующем акте приема-передачи.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законодательство и нормативно-правовые акты Республики Казахстан в области электроэнергетики, энергосбережения и повышения энергоэффективности, обеспечения единства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Правила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требования ПТЭ и ПТБ электростанций, тепловых и электротехнических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требования ПТЭ и ПТБ электроустановок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рамках Измерительного этапа: выполнение необходимых измерений, обсуждение вопросов с Заказчиком, обследование зданий, сооружений, коммуникаций с выявлением потенциала энергосбережения;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приборные измерения параметров работы оборудования в соответствии с утвержденной программой; 2) инструментальное обследование здания, строения сооружения и его инженерных систем с использованием приборов измерения в соответствии с утвержденной Программой; 3) снятие данных со штатных приборов предприятия.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взаимодействовать с заказчиком и его сотрудниками по вопросам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проверять наличие предоставленных сведений и документов согласно Правилам проведения энергоаудита.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законодательство и нормативно-правовые акты Республики Казахстан в области электроэнергетики, энергосбережения и повышения энергоэффективности, обеспечения единства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Правила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требования ПТЭ и ПТБ электростанций, тепловых и электротехнических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требования ПТЭ и ПТБ электроустановок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рамках Аналитического этапа: Анализ и обработка полученной информации, Разработка энергосберегающих мероприятий с расчетом потенциала энергосбережения. Согласование энергосберегающих мероприятий с Заказчиком;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анализировать полученные на измерительном этапе информации и результатов измерений (испытаний); 2) анализировать полученные на подготовительном этапе исходных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сопоставление фактических показателей с нормативными (нормируемыми) значениями (в случае их наличия);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выявление и анализ причин несоответствия фактических показателей энергоэффективности и нормативных (нормируемыми) значений (в случае их наличия);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расчет значений энергосберегающего потенциала по каждому отдельному показателю, по зданиям и видам энергетических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анализ лучших мировых практик применимых к деятельности обратившегося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разработка мероприятий с оценкой потенциала энергосбережения окупаемости расчета инвестиций и эффекта потенциала энергосбережения;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рассчитывать фактические показатели энергоэффективности зданий, отдельных видов оборудования и технологических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разработка и согласование энергосберегающих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Правила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электротехническое оборудование и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измерительная техника и обработка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нормы и правила работы на энергоустановках;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нормативно-методические документы в области электроэнергетики и измерений электротехнических характеристик;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правила по технике безопасности (охране труда).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рамках Заключительного этапа: Оформление заключения по результатам проведения энергоаудита с оценкой деятельности Заказчика по энергосбережению.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заключения по энергосбережению и повышению энергоэффективности;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расчет и оформление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оценить деятельность обратившегося лица в области энергосбережения и повышения энергоэффективности;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заполнение отчетной информации согласно Приложениям к Правилам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выделить мероприятия по энергосбережению и повышению энергоэффективности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составление технико-экономического расчета мероприятий по энергосбережению, связанных с заменой основного или вспомогательного оборудования оборудования должен быть выполнен исходя из официально представленных коммерческих предложений не менее чем двух потенциальных поставщиков и гарантированных технических ранных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составление рекомендации по энергосбережению и рациональному использованию, которые не должны снижать уровень безопасности и комфортности работы персонала, качество и безопасность продукции, что должно подтверждаться проведением оценки возможных рисков, связанных с реализацией каждого конкретного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Правила проведения энергоаудита;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электротехническое оборудование и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измерительная техника и обработка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методы сравнительного анализа;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методы нормирования расхода энергетических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методы определения потенциала энергосбережения и повышения энергетической 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методология оценки эффективности использования энергетических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наилучшие доступные технологии в области энергосбережения и повышения энергетической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анализ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стандарт Республики Казахстан СТ РК 3838-2023 "Энергетический аудит (Энергоаудит)", утвержденный приказом Комитета технического регулирования и метрологии Министерства торговли и интеграции Республики Казахстан от 9 июня 2023 года № 211-НҚ "О некоторых вопросах стандартизации"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Инженер-энергоменеджер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Инженер-исследователь в области энергоэффективности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Инженер-разработчик по энергоэффективности</w:t>
            </w:r>
          </w:p>
        </w:tc>
      </w:tr>
    </w:tbl>
    <w:bookmarkStart w:name="z1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Наименование государственного органа:</w:t>
      </w:r>
    </w:p>
    <w:bookmarkEnd w:id="62"/>
    <w:bookmarkStart w:name="z1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строительства Республики Казахстан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Айтбаева Айгерим Талгатовна, +7 (776) 000 02 93, aigerim.2023@internet.ru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 (предприятия) участвующие в разработке:</w:t>
      </w:r>
    </w:p>
    <w:bookmarkEnd w:id="66"/>
    <w:bookmarkStart w:name="z1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Протоколом отраслевого совета по профессиональным квалификациям совета в сфере энергосбережения и повышение энергоэффективности от 12 декабря 2023 года №25-19-6/1473-вн утверждена Отраслевая рамка квалификации сферы "Энергосбережение и повышение энергоэффективности".</w:t>
      </w:r>
    </w:p>
    <w:bookmarkEnd w:id="67"/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профессиональным квалификациям: 11.12.2023 г.</w:t>
      </w:r>
    </w:p>
    <w:bookmarkEnd w:id="68"/>
    <w:bookmarkStart w:name="z1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Согласновано письмо №16920/19 от 15 декабря 2023 года.</w:t>
      </w:r>
    </w:p>
    <w:bookmarkEnd w:id="69"/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версии и год выпуска: версия 1, 2023 г.</w:t>
      </w:r>
    </w:p>
    <w:bookmarkEnd w:id="70"/>
    <w:bookmarkStart w:name="z1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Дата ориентировочного пересмотра: 31.12.2026 г.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