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20c5" w14:textId="3d32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информации Республики Казахстан от 20 декабря 2023 года № 527-НҚ "Об утверждении профессионального стандарта "Консультационные и социальные услуги в сфере семейной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26 декабря 2023 года № 541-НҚ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культуры и информации Республики Казахстан от 20 декабря 2023 года № 527-НҚ "Об утверждении профессионального стандарта "Консультационные и социальные услуги в сфере семейной политики"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профессиональный стандарт "Консультационные и социальные услуги в сфере семейной политики", утвержденный вышеуказанным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приказу.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молодежи и семьи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культуры и информации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541-НҚ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527-НҚ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стандарт: "Консультационные и социальные услуги в сфере семейной политики"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Область применения профессионального стандарта: Профессиональный стандарт "Консультационные и социальные услуги в сфере семейной политики" (далее – профессиональный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квалификациях", в том числе обучения персонала на предприятиях, признания профессиональной квалификации работников и выпускников организаций образования и решений широкого круга задач в области управления персоналом в организациях и на предприятиях, применяется в области Министерства культуры и информации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профессиональный стандарт – стандарт, определяющий в конкретной профессиональной группе (области профессиональной деятельности) или подгруппе (виде трудовой деятельности) требования к уровню квалификации и компетентности, содержанию, качеству и условиям труда;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профессия – основной вид занятий трудовой деятельности человека, требующий владения комплексом специальных теоретических знаний, умений и практических навыков, приобретаемых в результате специальной подготовки, подтверждаемых соответствующими документами об образовании и/или опыта работы;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отраслевая рамка квалификаций (ОРК) – составная часть (подсистема) национальной системы квалификаций, представляющая собой рамочную структуру дифференцированных уровней квалификации, признаваемых в отрасли;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семейная политика – это составная часть социальной политики Казахстана, представляющая собой систему принципов, оценок и мер организационного, экономического, правового, научного, информационного и кадрового обеспечения, направленную на улучшение условий и повышение качества жизни семьи;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группа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подгруппа (вид трудовой деятельности) – часть профессиональной группы, совокупность профессий, сформированная целостным набором трудовых функций и необходимых для их выполнения компетенций;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трудовая функция – набор взаимосвязанных действий, направленных на решение одной или нескольких задач процесса труда;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профессиональная задача – нормативное представление о действиях, связанных с реализацией трудовой функции и достижением необходимого результата в определенной профессиональной группе или подгруппе;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умения – компоненты действия (действий) человека, основанные на знании и правильном его использовании для решения конкретных профессиональных задач;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знания – структурированные сведения предметной области, позволяющие человеку решать конкретные профессиональные задачи;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человека, непосредственно проявляемая в профессиональной деятельности и позволяющая применять знания и умения для выполнения трудовых функций;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квалификация – признание ценности освоенных знаний, умений и компетенций для рынка труда, и дальнейшего образования, и обучения, дающее право на осуществление трудовой деятельности;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общий классификатор видов экономической деятельности (ОКЭД) – классификатор, определяющий порядок классификации и кодирования всех видов экономической деятельности.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профессиональном стандарте применяются следующие сокращения: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ОРК – Отраслевая рамка квалификаций;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СМИ – Средства массовой информации;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ЕТКС – Единый тарифно-квалификационный справочник;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КС – квалификационный справочник должностей руководителей.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Паспорт профессионального стандарта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Название профессионального стандарта: Консультационные и социальные услуги в сфере семейной политики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Код профессионального стандарта: Q87900002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Указание секции, раздела, группы, класса и подкласса согласно ОКЭД: Q Здравоохранение и социальное обслуживание населения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Предоставление социальных услуг с обеспечением проживания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87.9 Предоставление прочих социальных услуг с обеспечением проживания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87.90 Предоставление прочих социальных услуг с обеспечением проживания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87.90.0 Предоставление прочих социальных услуг с обеспечением проживания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Краткое описание профессионального стандарта: Оказание консультационных и социальных услуг в сфере семейной политики включает предоставление консультационных и социальных услуг в сфере социального обслуживания населения с обеспечением проживания и без обеспечения проживания.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карточек профессий: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2635-5-001 Консультант по вопросам семьи и брака - 6 уровень ОРК;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2635-5-001 Консультант по вопросам семьи и брака - 5 уровень ОРК;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2635-5-002 Консультант по вопросам семьи и детей - 6 уровень ОРК;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2635-5-002 Консультант по вопросам семьи и детей - 5 уровень ОРК;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2635-6-005 Специалист отдела по делам семьи и детства - 5 уровень ОРК;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2635-6-005 Специалист отдела по делам семьи и детства - 4 уровень ОРК;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2635-6-10 Специалист по сохранению семьи - 5 уровень ОРК;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2635-6-10 Специалист по сохранению семьи - 4 уровень ОРК;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2635-7-006 Специалист по социальной работе, оказанию помощи семьям лицам с алкогольной зависимостью - 5 уровень ОРК;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2635-7-006 Специалист по социальной работе, оказанию помощи семьям лицам с алкогольной зависимостью - 4 уровень ОРК.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Карточки профессий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Карточка профессии "2635-6-005 Специалист отдела по делам семьи и детства":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2635-6-005 Специалист отдела по делам семьи и детства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воспитательной работы (по уровням)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методика начального обучения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2635-3-001 – Специалист по социальной работе (общий профиль)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2635-8-002 – Специалист по социальной работе с уязвимыми слоями населения (безработные, малообеспеченные, лицами с инвалидностью и др.)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2635-8-003 – Специалист по социальной работе, уход за детьми с инвалидностью и лицами с инвалидностью старше 18 лет с психоневрологическими заболеваниями 2635-8-004 – Специалист по социальной работе, уход за престарелыми и лицами с инвалидностью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населению в сфере поддержки семьи/защиты прав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Регистрация обращения, сбор первоначальных данных, внесение в базу данных, определение уровня благополучия семьи.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Принятие срочных мер по защите ребенка/детей (обращение в местные органы опеки и попечительства).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Перенаправление к другим специалистам (юристы, психологи и др.), услугам для комплексной оценки ситуации ребенка и семьи и реализации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индивидуального плана сопровождения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обращения, сбор первоначальных данных, внесение в базу данных, определение уровня благополучия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Ведения первичного делопроизводства, регистрации писем и обращений от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Административный процедурно-процессуальный Кодекс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первоначальных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данных заявителей/детей при обращении как в процессе беседы с самим заявителем, так и посредством поиска в открытых источниках. 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Методы использования компьютерных программ для осуществления сбора первоначальных данных заявителей/детей. 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благополучия семьи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уровня благополучия семьи/детей путем проведения беседы с заявителем/ребенком, а также поиска информации из открытых источников в соответствии с Социальным Кодексом Республики Казахстан и действующим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открытых источников информации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база: - Кодекс Республики Казахстан "О браке (супружестве) и семье";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 правах ребенка в Республике Казахстан"; - Закон Республики Казахстан "Об образовании"; - Постановление Правительства Республики Казахстан от 30 марта 2012 года №382 "Об утверждении Правил осуществления функций государства по опеке и попечительству"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 с базами данных, в т.ч. с открытыми государственными базами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срочных мер по защите ребенка/детей (обращение в местные органы опеки и попечительства)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первичных мер по обеспечению охраны прав и безопасности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уровня риска для детей и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Обращение к компетентным органам.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Привлечение других специалистов (юристов, психологов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 необходимых документов,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открытых источников информации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база: - Кодекс Республики Казахстан "О браке (супружестве) и семье";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Социальный кодекс Республики Казахстан; - Закон Республики Казахстан "О правах ребенка в Республике Казахстан"; - Закон Республики Казахстан "Об образовании";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Перенаправление к другим специалистам (юристы, психологи и др.), услугам для комплексной оценки ситуации ребенка и семьи и реализации плана по сопровождению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предоставления услуг других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проблемного вопроса, риска.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Подбор специалиста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Перенаправление к необходимому (ым) специалисту (ам).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индивидуального плана сопровождения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мероприятий по улучшению жизненной ситуации заявителя/семьи/детей в рамках определенного кейса с указанием сроков и исполнителей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Объединение разработанного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 в индивидуальный план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сроков реализации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Определение исполнителей и контроль исполнения.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Мониторинг реализации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Сопровождение семьи в соответствии с индивидуальным планом.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 данных мониторинга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Закрытие личного дела ребенка / завершение сопровождения семьи (документация, сбор статистики).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планирования и эффективного целеполагания.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тайм 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и методы установления измеримых индикаторов.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Законодательная база: - Кодекс Республики Казахстан "О браке (супружестве) и семье";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Социальный кодекс Республики Казахстан; - Закон Республики Казахстан "О правах ребенка в Республике Казахстан"; - Закон Республики Казахстан "Об образовании";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государственными органами и другими организациями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писем, запросов в государственные органы в рамках предоставления поддержки и помощи заявителю/семье/детям.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писем, запросов в неправительственные организации, фонды в рамках предоставления поддержки и помощи заявителю/семье/детям.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Административный процедурно-процессуальный Кодекс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Приказ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за № 33339).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Тайм-менеджмент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вопросам сохранения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Карточка профессии "2635-6-10 Специалист по сохранению семьи":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2635-6-10 Специалист по сохранению семьи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воспитательной работы (по уровням)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методика начального обучения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2635-3-001 – Специалист по социальной работе (общий профиль)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2635-8-002 – Специалист по социальной работе с уязвимыми слоями населения (безработные, малообеспеченные, лицами с инвалидностью и др.)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2635-8-003 – Специалист по социальной работе, уход за детьми с инвалидностью и лицами с инвалидностью старше 18 лет с психоневрологическими заболеваниями 2635-8-004 – Специалист по социальной работе, уход за престарелыми и лицами с инвалидностью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населению в сфере поддержки/сохранения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Регистрация обращения, сбор первоначальных данных, определение уровня благополучия семьи.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Перенаправление к другим специалистам (юристы, психологи и др.), услугам для комплексной оценки ситуации семьи и реализации плана по сопровождению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обращения, сбор первоначальных данных, определение уровня благополучия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Ведения первичного делопроизводства, регистрации писем и обращений от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Административный процедурно-процессуальный Кодекс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первоначальных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 данных заявителей/детей при обращении как в процессе беседы с самим заявителем, так и посредством поиска в открытых источниках.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благополучия семьи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уровня благополучия семьи путем проведения беседы с заявителем, а также поиска информации из открытых источников в соответствии с Социальным Кодексом Республики Казахстан и действующим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открытых источников информации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база: - Кодекс Республики Казахстан о браке (супружестве) и семье; - Закон Республики Казахстан "О правах ребенка в Республике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Приказ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за № 33339)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 с базами данных, в т.ч. с открытыми государственными базами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Перенаправление к другим специалистам (юристы, психологи и др.), услугам для комплексной оценки ситуации семьи и реализации плана по сопровождению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предоставления услуг других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проблемного вопроса, риска.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Подбор специалиста (ов).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Перенаправление к необходимому (ым) специалисту (ам).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мероприятий по улучшению жизненной ситуации заявителя/семьи/детей в рамках определенного кейса с указанием сроков и исполнителей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Объединение разработанного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 в индивидуальный план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сроков реализации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Определение исполнителей и контроль исполнения.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Мониторинг реализации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Сопровождение семьи в соответствии с индивидуальным планом.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 данных мониторинга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Закрытие личного дела / завершение сопровождения семьи (документация, сбор статистики).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планирования и эффективного целеполагания.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тайм 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и методы установления измеримых индикаторов.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Законодательная база: - Кодекс Республики Казахстан "О браке (супружестве) и семье"; - Закон Республики Казахстан "О правах ребенка в Республике Казахстан".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Тайм-менеджмент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вопросам сохранения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Карточка профессии "2635-7-006 Специалист по социальной работе, оказанию помощи семьям лицам с алкогольной зависимостью":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2635-7-006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2635-7-006 Специалист по социальной работе, оказанию помощи семьям лицам с алкогольной зависимостью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 (специалист среднего звена)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работа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населению в сфере поддержки/сохранения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Регистрация обращения, сбор первоначальных данных, определение уровня благополучия семьи.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Перенаправление к другим специалистам (юристы, психологи и др.), услугам для комплексной оценки ситуации семьи и реализации плана по сопровождению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обращения, сбор первоначальных данных, определение уровня благополучия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Ведения первичного делопроизводства, регистрации писем и обращений от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Административный процедурно-процессуальный Кодекс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первоначальных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 данных заявителей при обращении как в процессе беседы с самим заявителем, так и посредством поиска в открытых источниках.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благополучия семьи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уровня благополучия семьи путем проведения беседы с заявителем, а также поиска информации из открытых источников в соответствии с Социальным Кодексом Республики Казахстан и действующим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открытых источников информации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база: - Кодекс Республики Казахстан о браке (супружестве) и семье;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Закон Республики Казахстан "О правах ребенка в Республике Казахстан" и иные законодательные и нормативные акты Республики Казахстан.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 с базами данных, в т.ч. с открытыми государственными базами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Методы использования компьютерных программ для осуществления сбора первоначальных данных заявителей. 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Перенаправление к другим специалистам (юристы, психологи и др.), услугам для комплексной оценки ситуации семьи и реализации плана по сопровождению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предоставления услуг других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проблемного вопроса, риска.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Подбор специалиста (ов).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Перенаправление к необходимому (ым) специалисту (ам).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Карточка профессии "2635-5-001 Консультант по вопросам семьи и брака":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2635-5-001 Консультант по вопросам семьи и брака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(прикладной 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(прикладной 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методика начального обучения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(прикладной 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работа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Знания в области медиации (подтверждается наличием диплома, сертификата или опытом работы);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Знания в области психологии (подтверждается наличием диплома, сертификата или опытом работы);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по основным отраслям права и правовым процедурам (подтверждается наличием диплома, сертификата или опытом работы).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2635-5-001 Консультант по вопросам семьи и детей, 2635-5-003 Консультант по отношениям, 2635-5-004 Семейный консультант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в сфере семейной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 со сложными кейсами семейных взаимоотношений.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Сбор, мониторинг и анализ обработанных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Взаимодействие с государственным и органами и другими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со сложными кейсами семейных взаимоотношений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оценка ситуации семьи по проблемному кейсу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Использование различных методов мониторинга социальной ситуации в семьях.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результатов мониторинга в определении целей социального обслуживания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Выявление проблемных вопросов и анализ информации о социальной ситуации семьи/заявителя.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Разработка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мониторинга социальной ситуации в семьях.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Законодательная база других государств в сфере семейной политики.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 Республики Казахстан: - Конституция Республики Казахстан; - Трудовой Кодекс Республики Казахстан; - Кодекс Республики Казахстан "О браке (супружестве) и семье";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"Об образовании"; - Закон Республики Казахстан "О правах ребенка в Республике Казахстан"; - Закон Республики Казахстан "О профилактике бытового насилия".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индивидуального плана по сопровождению семьи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Объединение разработанного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 в индивидуальный план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 реализации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данных мониторинга индивидуального плана по сопровождению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планирования и эффективного целеполагания.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тайм 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и методы установления измеримых индикаторов.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проблемных вопросов с участием представителей заинтересованных государственных органов (в т.ч. участие в судах)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писем, жалоб, заявлений, обращений в государственные органы в процессе поиска и выработки решения проблемных вопросов.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данных, информации по итогам мониторинга индивидуального плана по сопровождению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Административный процедурно-процессуальный Кодекс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Приказ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за № 33339).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мониторинг и анализ обработанных данных заявителей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обработанных данных 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обработанных данных по наиболее эффективной форме.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 по итогам мониторинговых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обработанных данных заявителей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обобщенного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уровня благополучия семей.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предложений по внесению изменений и дополнений в социальные программы и проекты, направленные на повышение эффективности процессов оказания социальных услуг по итогам мониторинговых мероприятий и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 по итогам мониторинговых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государственным и органами и другими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отчетов, материалов, презентаций по запросу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Свод данных по запросу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аналитических материалов по запросу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Представление рекомендаций для государственных органов и СМИ по теме запроса.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данных о международном опыте по конкретному вопросу, кейсу государственным органам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презентационных материалов для государственных организаций и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материалов, презентаций.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действующих норм, правил, методик и законодательства в сфере семейной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рекомендаций и предложений по совершенствованию действующих норм, правил, методик и законодательства в сфере семейной политики.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Согласование разработанных изменений и дополнений в действующие нормы, правила, методики и законодательство в сфере семейной политики с заинтересованными государственными органами и другими организациями.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Обсуждение разработанных изменений и дополнений в действующие нормы, правила, методики и законодательство в сфере семейной политики с широкой общественностью.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внесения изменений в действующие нормы, правила, методики и законодательство в сфере семейной политики.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вопросам семьи и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Карточка профессии "2635-5-002 Консультант по вопросам семьи и детей":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2635-5-002 Консультант по вопросам семьи и детей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науки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Журналистика и информация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работа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Предпочтительные знания: 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Знания в области медиации (подтверждается наличием диплома, сертификата или опытом работы);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Педагогическая подготовка;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Знания в области психологии (подтверждается наличием диплома, сертификата или опытом работы);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основным отраслям права и правовым процедурам (подтверждается наличием диплома, сертификата или опытом работы).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2635-5 Специалисты-профессионалы по социальной работе в области семейных отношениях 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2635-8 Специалисты-профессионалы по социальной работе с уязвимыми слоями населения (безработные, малообеспеченные, лицами с инвалидностью и др.)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 Специалисты-профессионалы по социальной работе в области защиты детей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в сфере семейной политики, по защите прав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 со сложными кейсами семейных взаимоотношений.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Сбор, мониторинг и анализ обработанных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Взаимодействие с государственным и органами и другими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со сложными кейсами семейных взаимоотношений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оценка ситуации семьи по проблемному кейсу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Использование различных методов мониторинга социальной ситуации в семьях.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результатов мониторинга в определении целей социального обслуживания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Выявление проблемных вопросов и анализ информации о социальной ситуации семьи/заявителя.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Изучение международного опыта при поиске решения проблемного вопроса.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Разработка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мониторинга социальной ситуации в семьях.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Законодательная база других государств в сфере семейной политики.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 Республики Казахстан: - Конституция Республики Казахстан; - Трудовой Кодекс Республики Казахстан; - Кодекс Республики Казахстан "О браке (супружестве) и семье";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"Об образовании"; - Закон Республики Казахстан "О правах ребенка в Республике Казахстан"; - Закон Республики Казахстан "О профилактике бытового насилия";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индивидуального плана по сопровождению семьи/детей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Объединение разработанного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 в индивидуальный план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сроков реализации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Определение исполнителей и контроль исполнения.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Мониторинг реализации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 данных мониторинга индивидуального плана по сопровождению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планирования и эффективного целеполагания.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тайм 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и методы установления измеримых индикаторов.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проблемных вопросов с участием представителей заинтересованных государственных органов (в т.ч. участие в судах)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Поиск и выработка решений проблемных вопросов, в т.ч. посредством изучения международного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писем, жалоб, заявлений, обращений в государственные органы в процессе поиска и выработки решения проблемных вопросов.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данных, информации по итогам мониторинга индивидуального плана по сопровождению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Административный процедурно-процессуальный Кодекс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Приказ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за № 33339).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мониторинг и анализ обработанных данных заявителей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обработанных данных 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обработанных данных по наиболее эффективной форме.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 по итогам мониторинговых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обработанных данных заявителей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обобщенного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уровня благополучия семей.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предложений по внесению изменений и дополнений в социальные программы и проекты, направленные на повышение эффективности процессов оказания социальных услуг по итогам мониторинговых мероприятий и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 по итогам мониторинговых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государственным и органами и другими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отчетов, материалов, презентаций по запросу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Свод данных по запросу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аналитических материалов по запросу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Представление рекомендаций для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данных о международном опыте по конкретному вопросу, кейсу государственным органам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презентационных материалов для государственных организаций и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материалов, презентаций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действующих норм, правил, методик и законодательства в сфере семейной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рекомендаций и предложений по совершенствованию действующих норм, правил, методик и законодательства в сфере семейной политики.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Согласование разработанных изменений и дополнений в действующие нормы, правила, методики и законодательство в сфере семейной политики с заинтересованными государственными органами и другими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Обсуждение разработанных изменений и дополнений в действующие нормы, правила, методики и законодательство в сфере семейной политики с широкой общественностью.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внесения изменений в действующие нормы, правила, методики и законодательство в сфере семейной политики.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Тайм-менеджмент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вопросам семьи и брака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Карточка профессии "2635-6-005 Специалист отдела по делам семьи и детства":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2635-6-005 Специалист отдела по делам семьи и детства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(прикладной 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(прикладной 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методика начального обучения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(прикладной 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работа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2635-3-001 – Специалист по социальной работе (общий профиль)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2635-8-002 – Специалист по социальной работе с уязвимыми слоями населения (безработные, малообеспеченные, лицами с инвалидностью и др.) 2635-8-003 – Специалист по социальной работе, уход за детьми с инвалидностью и лицами с инвалидностью старше 18 лет с психоневрологическими заболеваниями 2635-8-004 – Специалист по социальной работе, уход за престарелыми и лицами с инвалидностью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населению в сфере поддержки семьи/защиты прав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Регистрация обращения, сбор первоначальных данных, внесение в базу данных, определение уровня благополучия семьи.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Принятие срочных мер по защите ребенка/детей (обращение в местные органы опеки и попечительства).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обращения, сбор первоначальных данных, внесение в базу данных, определение уровня благополучия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Ведения первичного делопроизводства, регистрации писем и обращений от физических и юридических лиц.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Административный процедурно-процессуальный Кодекс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первоначальных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 данных заявителей/детей при обращении как в процессе беседы с самим заявителем, так и посредством поиска в открытых источниках.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благополучия семьи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уровня благополучия семьи/детей путем проведения беседы с заявителем/ребенком, а также поиска информации из открытых источников в соответствии с Социальным Кодексом Республики Казахстан и действующим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заявителей/детей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открытых источников информации в сети Интернет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база: - Кодекс Республики Казахстан "О браке (супружестве) и семье";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 правах ребенка в Республике Казахстан"; - Закон Республики Казахстан "Об образовании";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 с базами данных, в т.ч. с открытыми государственными базами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срочных мер по защите ребенка/детей (обращение в местные органы опеки и попечительства)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первичных мер по обеспечению охраны прав и безопасности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уровня риска для детей и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Обращение в компетентные органы.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Привлечение других специалистов (юристов, психологов и т.д.).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Сбор необходимых документов,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открытых источников информации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база: - Кодекс Республики Казахстан "О браке (супружестве) и семье";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Социальный кодекс Республики Казахстан; - Закон Республики Казахстан "О правах ребенка в Республике Казахстан"; - Закон Республики Казахстан "Об образовании";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предоставления услуг других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проблемного вопроса, риска.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Подбор специалиста (ов).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Перенаправление к необходимому (ым) специалисту (ам).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Терпеливость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Доброжелательность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Тайм-менеджмент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вопросам сохранения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Карточка профессии "2635-7-006 Специалист по социальной работе, оказанию помощи семьям лицам с алкогольной зависимостью":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2635-7-006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2635-7-006 Специалист по социальной работе, оказанию помощи семьям лицам с алкогольной зависимостью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(прикладной 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работа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2635-3-001 – Специалист по социальной работе (общий профиль) 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2635-8-002 – Специалист по социальной работе с уязвимыми слоями населения (безработные, малообеспеченные, лицами с инвалидностью и др.)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2635-8-003 – Специалист по социальной работе, уход за детьми с инвалидностью и лицами с инвалидностью старше 18 лет с психоневрологическими заболеваниями 2635-8-004 – Специалист по социальной работе, уход за престарелыми и лицами с инвалидностью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населению в сфере поддержки/сохранения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Регистрация обращения, сбор первоначальных данных, определение уровня благополучия семьи.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Перенаправление к другим специалистам (юристы, психологи и др.), услугам для комплексной оценки ситуации семьи и реализации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Подготовка индивидуального плана сопровождения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обращения, сбор первоначальных данных, определение уровня благополучия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Ведения первичного делопроизводства, регистрации писем и обращений от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Административный процедурно-процессуальный Кодекс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первоначальных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 данных заявителей при обращении как в процессе беседы с самим заявителем, так и посредством поиска в открытых источниках.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благополучия семьи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уровня благополучия семьи путем проведения беседы с заявителем, а также поиска информации из открытых источников в соответствии с Социальным Кодексом Республики Казахстан и действующим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открытых источников информации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база: - Кодекс Республики Казахстан о браке (супружестве) и семье;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 правах ребенка в Республике Казахстан"; - Закон Республики Казахстан "Об образовании";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 с базами данных, в т.ч. с открытыми государственными базами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Перенаправление к другим специалистам (юристы, психологи и др.), услугам для комплексной оценки ситуации семьи и реализации плана по сопровождению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предоставления услуг других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проблемного вопроса, риска.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Подбор специалиста (ов).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Перенаправление к необходимому (ым) специалисту (ам).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индивидуального плана сопровождения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мероприятий по улучшению жизненной ситуации заявителя/семьи/детей в рамках определенного кейса с указанием сроков и исполнителей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Объединение разработанного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 в индивидуальный план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сроков реализации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Определение исполнителей и контроль исполнения.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Мониторинг реализации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Сопровождение семьи в соответствии с индивидуальным планом.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 данных мониторинга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Закрытие личного дела / завершение сопровождения семьи (документация, сбор статистики).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планирования и эффективного целеполагания.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тайм 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и методы установления измеримых индикаторов.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Законодательная база: - Кодекс Республики Казахстан о браке (супружестве) и семье;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 правах ребенка в Республике Казахстан"; - Закон Республики Казахстан "Об образовании";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отдела по делам семьи и детства Специалист по сохранению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Карточка профессии "2635-6-10 Специалист по сохранению семьи":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2635-6-010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2635-6-10 Специалист по сохранению семьи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(прикладной 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(прикладной 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работа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(прикладной бакалавриат)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методика начального обучения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2635-3-001 – Специалист по социальной работе (общий профиль) 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2635-8-002 – Специалист по социальной работе с уязвимыми слоями населения (безработные, малообеспеченные, лицами с инвалидностью и др.)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2635-8-003 – Специалист по социальной работе, уход за детьми с инвалидностью и лицами с инвалидностью старше 18 лет с психоневрологическими заболеваниями 2635-8-004 – Специалист по социальной работе, уход за престарелыми и лицами с инвалидностью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населению в сфере поддержки/сохранения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Регистрация обращения, сбор первоначальных данных, определение уровня благополучия семьи.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Перенаправление к другим специалистам (юристы, психологи и др.), услугам для комплексной оценки ситуации семьи и реализации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Подготовка индивидуального плана сопровождения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обращения, сбор первоначальных данных, определение уровня благополучия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обращения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Ведения первичного делопроизводства, регистрации писем и обращений от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Административный процедурно-процессуальный Кодекс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первоначальных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Сбор данных заявителей/детей при обращении как в процессе беседы с самим заявителем, так и посредством поиска в открытых источниках.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благополучия семьи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Определение уровня благополучия семьи путем проведения беседы с заявителем, а также поиска информации из открытых источников в соответствии с Социальным Кодексом Республики Казахстан и действующим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открытых источников информации в сети Интернет.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база: - Кодекс Республики Казахстан о браке (супружестве) и семье;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 правах ребенка в Республике Казахстан"; - Закон Республики Казахстан "Об образовании";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попечительству"; - Приказ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за № 33339)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базы данных, нуждающихся в оказании социальной помощи и социальных услуг (в том числе специальных социальных услуг).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 с базами данных, в т.ч. с открытыми государственными базами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Корректное ведение беседы с заявителями во время приема.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осуществления сбора первоначальных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Перенаправление к другим специалистам (юристы, психологи и др.), услугам для комплексной оценки ситуации семьи и реализации плана по сопровождению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предоставления услуг других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проблемного вопроса, риска.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Подбор специалиста (ов).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Перенаправление к необходимому (ым) специалисту (ам).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4: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индивидуального плана сопровождения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мероприятий по улучшению жизненной ситуации заявителя/семьи/детей в рамках определенного кейса с указанием сроков и исполнителей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Объединение разработанного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 в индивидуальный план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сроков реализации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Определение исполнителей и контроль исполнения.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Мониторинг реализации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Сопровождение семьи в соответствии с индивидуальным планом.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 данных мониторинга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Закрытие личного дела / завершение сопровождения семьи (документация, сбор статистики).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использования компьютерных программ для создания базы данных заявителей/детей.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Использование открытых источников информации в сети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5: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индивидуального плана сопровождения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мероприятий по улучшению жизненной ситуации заявителя/семьи/детей в рамках определенного кейса с указанием сроков и исполнителей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Объединение разработанного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 в индивидуальный план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сроков реализации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Определение исполнителей и контроль исполнения.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Мониторинг реализации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Сопровождение семьи в соответствии с индивидуальным планом.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 данных мониторинга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Закрытие личного дела ребенка / завершение сопровождения семьи (документация, сбор статистики).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планирования и эффективного целеполагания.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тайм 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Правила и методы установления измеримых индикаторов.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Законодательная база: - Кодекс Республики Казахстан "О браке (супружестве) и семье";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 правах ребенка в Республике Казахстан"; - Закон Республики Казахстан "Об образовании";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государственными органами и другими организациями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писем, запросов в государственные органы в рамках предоставления поддержки и помощи заявителю/семье/детям.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писем, запросов в неправительственные организации, фонды в рамках предоставления поддержки и помощи заявителю/семье/детям.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Законодательная база: - Административный процедурно-процессуальный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Кодекс Республики Казахстан "О браке (супружестве) и семье"; - Социальный кодекс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Закон Республики Казахстан "О правах ребенка в Республике Казахстан"; - Закон Республики Казахстан "Об образовании";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Приказ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за № 33339)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отдела по делам семьи и детства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Карточка профессии "2635-5-001 Консультант по вопросам семьи и брака":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2635-5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2635-5-001 Консультант по вопросам семьи и брака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иных служащих. Приказ Министра труда и социальной защиты населения Республики Казахстан от 30 декабря 2020 года №553 "Об утверждении Квалификационного справочника должностей руководителей, специалистов и других служащих" (зарегистрирован в Реестре государственной регистрации нормативных правовых актов за № 22003)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Журналистика и информация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работа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науки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2635-5 Специалисты-профессионалы по социальной работе в области семейных отношениях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2635-8 Специалисты-профессионалы по социальной работе с уязвимыми слоями населения (безработные, малообеспеченные, лица с инвалидностью и др.)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2635-6 Специалисты-профессионалы по социальной работе в области защиты детей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в сфере семейной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 со сложными кейсами семейных взаимоотношений.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Сбор, мониторинг и анализ обработанных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Взаимодействие с государственным и органами и другими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со сложными кейсами семейных взаимоотношений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оценка ситуации семьи по проблемному кейсу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Использование различных методов мониторинга социальной ситуации в семьях.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результатов мониторинга в определении целей социального обслуживания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Выявление проблемных вопросов и анализ информации о социальной ситуации семьи/заявителя.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Изучение международного опыта при поиске решения проблемного вопроса.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Разработка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мониторинга социальной ситуации в семьях.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Законодательная база других государств в сфере семейной политики.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 Республики Казахстан: - Конституция Республики Казахстан; - Трудовой Кодекс Республики Казахстан; - Кодекс Республики Казахстан "О браке (супружестве) и семье";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Кодекс Республики Казахстан "О налогах и других обязательных платежах в бюджет";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"Об образовании"; - Закон Республики Казахстан "О правах ребенка в Республике Казахстан"; - Закон Республики Казахстан "О профилактике бытового насилия";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индивидуального плана по сопровождению семьи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Объединение разработанного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 в индивидуальный план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 реализации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данных мониторинга индивидуального плана по сопровождению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планирования и эффективного целеполагания.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тайм 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и методы установления измеримых индикаторов.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проблемных вопросов с участием представителей заинтересованных государственных органов (в т.ч. участие в судах)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Поиск и выработка решений проблемных вопросов, в т.ч. посредством изучения международного опыта.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писем, жалоб, заявлений, обращений в государственные органы в процессе поиска и выработки решения проблемных вопросов.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данных, информации по итогам мониторинга индивидуального плана по сопровождению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Административный процедурно-процессуальный Кодекс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Приказ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за № 33339).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мониторинг и анализ обработанных данных заявителей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обработанных данных 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обработанных данных по наиболее эффективной форме.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 по итогам мониторинговых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обработанных данных заявителей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обобщенного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уровня благополучия семей.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предложений по внесению изменений и дополнений в социальные программы и проекты, направленные на повышение эффективности процессов оказания социальных услуг по итогам мониторинговых мероприятий и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 по итогам мониторинговых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государственным и органами и другими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отчетов, материалов, презентаций по запросу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Свод данных по запросу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аналитических материалов по запросу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Представление рекомендаций для государственных органов и СМИ по теме запроса.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данных о международном опыте по конкретному вопросу, кейсу государственным органам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презентационных материалов для государственных организаций и СМИ.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материалов, презентаций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действующих норм, правил, методик и законодательства в сфере семейной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рекомендаций и предложений по совершенствованию действующих норм, правил, методик и законодательства в сфере семейной политики.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Согласование разработанных изменений и дополнений в действующие нормы, правила, методики и законодательство в сфере семейной политики с заинтересованными государственными органами и другими организациями.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Обсуждение разработанных изменений и дополнений в действующие нормы, правила, методики и законодательство в сфере семейной политики с широкой общественностью.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внесения изменений в действующие нормы, правила, методики и законодательство в сфере семейной политики.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вопросам семьи и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Карточка профессии "2635-5-001 Консультант по вопросам семьи и брака":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2635-5-001 Консультант по вопросам семьи и брака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науки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работа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Знания в области медиации (подтверждается наличием диплома, сертификата или опытом работы);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Знания в области психологии (подтверждается наличием диплома, сертификата или опытом работы);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Знания по основным отраслям права и правовым процедурам (подтверждается наличием диплома, сертификата или опытом работы).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2635-5-001 Консультант по вопросам семьи и детей, 2635-5-003 Консультант по отношениям, 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2635-5-004 Семейный консультант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в сфере семейной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 со сложными кейсами семейных взаимоотношений.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Сбор, мониторинг и анализ обработанных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Взаимодействие с государственным и органами и другими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со сложными кейсами семейных взаимоотношений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оценка ситуации семьи по проблемному кейсу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Использование различных методов мониторинга социальной ситуации в семьях.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результатов мониторинга в определении целей социального обслуживания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Выявление проблемных вопросов и анализ информации о социальной ситуации семьи/заявителя.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Изучение международного опыта при поиске решения проблемного вопроса.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Разработка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мониторинга социальной ситуации в семьях.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Законодательная база других государств в сфере семейной политики.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 Республики Казахстан: - Конституция Республики Казахстан; - Трудовой Кодекс Республики Казахстан; - Кодекс Республики Казахстан "О браке (супружестве) и семье";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"Об образовании"; - Закон Республики Казахстан "О правах ребенка в Республике Казахстан"; - Закон Республики Казахстан "О профилактике бытового насилия"; - Закон Республики Казахстан "О пенсионном обеспечении в Республике Казахстан";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индивидуального плана по сопровождению семьи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Объединение разработанного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 в индивидуальный план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 реализации индивидуального плана по сопровождению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данных мониторинга индивидуального плана по сопровождению семьи.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планирования и эффективного целеполагания.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тайм менеджмента.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и методы установления измеримых индикаторов.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проблемных вопросов с участием представителей заинтересованных государственных органов (в т.ч. участие в судах)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Поиск и выработка решений проблемных вопросов, в т.ч. посредством изучения международного опыта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писем, жалоб, заявлений, обращений в государственные органы в процессе поиска и выработки решения проблемных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данных, информации по итогам мониторинга индивидуального плана по сопровождению семьи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Административный процедурно-процессуальный Кодекс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Приказ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за № 33339).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мониторинг и анализ обработанных данных заявителей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обработанных данных 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обработанных данных по наиболее эффективной форме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 по итогам мониторинговых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обработанных данных заявителей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обобщенного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уровня благополучия семей.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предложений по внесению изменений и дополнений в социальные программы и проекты, направленные на повышение эффективности процессов оказания социальных услуг по итогам мониторинговых мероприятий и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 по итогам мониторинговых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государственным и органами и другими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отчетов, материалов, презентаций по запросу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Свод данных по запросу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аналитических материалов по запросу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Представление рекомендаций для государственных органов и СМИ по теме запроса.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Представление данных о международном опыте по конкретному вопросу, кейсу государственным органам и СМИ 5.Подготовка презентационных материалов для государственных организаций и СМИ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материалов, презентаций.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действующих норм, правил, методик и законодательства в сфере семейной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Подготовка рекомендаций и предложений по совершенствованию действующих норм, правил, методик и законодательства в сфере семейной политики.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Согласование разработанных изменений и дополнений в действующие нормы, правила, методики и законодательство в сфере семейной политики с заинтересованными государственными органами и другими организациями.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Обсуждение разработанных изменений и дополнений в действующие нормы, правила, методики и законодательство в сфере семейной политики с широкой общественностью.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внесения изменений в действующие нормы, правила, методики и законодательство в сфере семейной политики.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Дисциплинированность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вопросам семьи и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Карточка профессии "2635-5-002 Консультант по вопросам семьи и детей":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наименования занятия: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2635-5-002 Консультант по вопросам семьи и детей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подуровень квалификации по ОРК: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ЕТКС, КС и др типовых квалификационных характеристик: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науки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Журналистика и информация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образования: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(бакалавриат, специалитет, ординатура)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работа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опыту работы: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неформальным и информальным образованием: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Знания в области медиации (подтверждается наличием диплома, сертификата или опытом работы);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Педагогическая подготовка;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Знания в области психологии (подтверждается наличием диплома, сертификата или опытом работы);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Знания по основным отраслям права и правовым процедурам (подтверждается наличием диплома, сертификата или опытом работы).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наименования профессии: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2635-5-001 Консультант по вопросам семьи и детей, 2635-5-003 Консультант по отношениям, 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2635-5-004 Семейный консультант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 деятельности: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и социальных услуг в сфере семейной политики, по защите прав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трудовых функций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трудовых функций: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Работа со сложными кейсами семейных взаимоотношений.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Сбор, мониторинг и анализ обработанных данных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Взаимодействие с государственным и органами и другими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со сложными кейсами семейных взаимоотношений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оценка ситуации семьи по проблемному кейсу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Использование различных методов мониторинга социальной ситуации в семьях.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Использование результатов мониторинга в определении целей социального обслуживания заявителей.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Выявление проблемных вопросов и анализ информации о социальной ситуации семьи/заявителя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Изучение международного опыта при поиске решения проблемного вопроса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Разработка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Методы мониторинга социальной ситуации в семьях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Законодательная база других государств в сфере семейной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Законодательная база Республики Казахстан: - Конституция Республики Казахстан; - Трудовой Кодекс Республики Казахстан; - Кодекс Республики Казахстан "О браке (супружестве) и семье"; - Социальный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Кодекс Республики Казахстан "О налогах и других обязательных платежах в бюджет";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Закон Республики Казахстан "Об образовании"; - Закон Республики Казахстан "О правах ребенка в Республике Казахстан"; - Закон Республики Казахстан "О профилактике бытового насилия"; - Постановление Правительства Республики Казахстан от 30 марта 2012 года № 382 "Об утверждении Правил осуществления функций государства по опеке и попечительству" и иные законодательные и нормативные акты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индивидуального плана по сопровождению семьи/детей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Объединение разработанного перечня мероприятий по решению вопросов семьи/заявителя с и без привлечения государственных органов и других заинтересованных организаций с учетом международного опыта в индивидуальный план по сопровождению семьи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Определение сроков реализации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Определение исполнителей и контроль исполнения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Мониторинг реализации индивидуального плана по сопровождению семьи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 данных мониторинга индивидуального плана по сопровождению семьи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Принципы планирования и эффективного целеполагания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Основные принципы тайм менеджмента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Правила и методы установления измеримых индикаторов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3: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проблемных вопросов с участием представителей заинтересованных государственных органов (в т.ч. участие в судах)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Поиск и выработка решений проблемных вопросов, в т.ч. посредством изучения международного опыта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писем, жалоб, заявлений, обращений в государственные органы в процессе поиска и выработки решения проблемных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данных, информации по итогам мониторинга индивидуального плана по сопровождению семьи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Административный процедурно-процессуальный Кодекс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Приказ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за № 33339).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2: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мониторинг и анализ обработанных данных заявителей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обработанных данных за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обработанных данных по наиболее эффективной форме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 по итогам мониторинговых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анализ обработанных данных заявителей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Анализ обобщенного материала - Определение уровня благополучия семей.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предложений по внесению изменений и дополнений в социальные программы и проекты, направленные на повышение эффективности процессов оказания социальных услуг по итогам мониторинговых мероприятий и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 по итогам мониторинговых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государственным и органами и другими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отчетов, материалов, презентаций по запросу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Свод данных по запросу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Подготовка аналитических материалов по запросу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Представление рекомендаций для государственных органов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Представление данных о международном опыте по конкретному вопросу, кейсу государственным органам и СМИ.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Подготовка презентационных материалов для государственных организаций и СМИ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Правила и методы подготовки справок, материалов, презентаций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признания навыка: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Пунктуальность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Целеустремленность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Дисциплинированность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 коммуникативные навыки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Тайм-менеджмент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технических регламентов и национальных стандартов: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ОРК: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вопросам семьи и брака</w:t>
            </w:r>
          </w:p>
        </w:tc>
      </w:tr>
    </w:tbl>
    <w:bookmarkStart w:name="z727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Технические данные профессионального стандарта</w:t>
      </w:r>
    </w:p>
    <w:bookmarkEnd w:id="428"/>
    <w:bookmarkStart w:name="z72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Наименование государственного органа:</w:t>
      </w:r>
    </w:p>
    <w:bookmarkEnd w:id="429"/>
    <w:bookmarkStart w:name="z72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</w:t>
      </w:r>
    </w:p>
    <w:bookmarkEnd w:id="430"/>
    <w:bookmarkStart w:name="z73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</w:t>
      </w:r>
    </w:p>
    <w:bookmarkEnd w:id="431"/>
    <w:bookmarkStart w:name="z73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Тұрсын Іңкәр Ғибадатқызы</w:t>
      </w:r>
    </w:p>
    <w:bookmarkEnd w:id="432"/>
    <w:bookmarkStart w:name="z73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Организации (предприятия) участвующие в разработке:</w:t>
      </w:r>
    </w:p>
    <w:bookmarkEnd w:id="433"/>
    <w:bookmarkStart w:name="z73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КИОР</w:t>
      </w:r>
    </w:p>
    <w:bookmarkEnd w:id="434"/>
    <w:bookmarkStart w:name="z73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</w:t>
      </w:r>
    </w:p>
    <w:bookmarkEnd w:id="435"/>
    <w:bookmarkStart w:name="z73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Галия Байболатова</w:t>
      </w:r>
    </w:p>
    <w:bookmarkEnd w:id="436"/>
    <w:bookmarkStart w:name="z73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 g.baibolatova@kipd.kz</w:t>
      </w:r>
    </w:p>
    <w:bookmarkEnd w:id="437"/>
    <w:bookmarkStart w:name="z73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 +7 (705) 102 22 83</w:t>
      </w:r>
    </w:p>
    <w:bookmarkEnd w:id="438"/>
    <w:bookmarkStart w:name="z73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Исполнители:</w:t>
      </w:r>
    </w:p>
    <w:bookmarkEnd w:id="439"/>
    <w:bookmarkStart w:name="z73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Куанышбаева Амина, +7 (777) 300 17 77, a.kuanyshbaeva@kipd.kz</w:t>
      </w:r>
    </w:p>
    <w:bookmarkEnd w:id="440"/>
    <w:bookmarkStart w:name="z74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Айнур Сапарова, +7 (708) 724 32 04, ainur.saparova@nu.edu.kz</w:t>
      </w:r>
    </w:p>
    <w:bookmarkEnd w:id="441"/>
    <w:bookmarkStart w:name="z74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Отраслевой совет по профессиональным квалификациям в сфере семейной политики: Протокол заседания от 30 ноября 2023 года №2.</w:t>
      </w:r>
    </w:p>
    <w:bookmarkEnd w:id="442"/>
    <w:bookmarkStart w:name="z74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Национальный орган по профессиональным квалификациям: Заключение Национального органа по профессиональным квалификациям по итогам экспертизы проекта профессионального стандарта от 10 ноября 2023 года.</w:t>
      </w:r>
    </w:p>
    <w:bookmarkEnd w:id="443"/>
    <w:bookmarkStart w:name="z74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Национальная палата предпринимателей Республики Казахстан "Атамекен": Экспертное заключение №16793/30 от 13 декабря 2023 года.</w:t>
      </w:r>
    </w:p>
    <w:bookmarkEnd w:id="444"/>
    <w:bookmarkStart w:name="z74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Номер версии и год выпуска: версия 3, 2023 год.</w:t>
      </w:r>
    </w:p>
    <w:bookmarkEnd w:id="445"/>
    <w:bookmarkStart w:name="z74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Дата ориентировочного пересмотра: 1 сентября 2026 года.</w:t>
      </w:r>
    </w:p>
    <w:bookmarkEnd w:id="4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