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60e5" w14:textId="2a76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24 августа 2023 года № 319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11) статьи 15 Закона Республики Казахстан "О государственном имуществе",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"Западное межрегиональное управление государственной инспекции в нефтегазовом комплексе Министерства энергетики Республики Казахстан", утвержденное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Основные задачи, функции, права и обязанности Управления";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Организация деятельности Управления";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Имущество Управления";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Реорганизация и ликвидация Управления";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обеспечивает достижение стратегических целей и задач, индикаторов и мероприятий Стратегического и Операционного планов Министерства в пределах компетенции и представляет в Департамент стратегического развития Министерства подтверждающую информацию по их исполнению;";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запрашивать от АО "Ситуационно-аналитического центра топливно-энергетического комплекса Республики Казахстан" информацию об объемах добычи, транспортировки, переработки нефти и газа и нефтепродуктов;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от АО "Ситуационно-аналитического центра топливно-энергетического комплекса Республики Казахстан" информацию по недропользователям, в том числе результаты мониторинга по закупам товаров, работ и услуг, местного содержания товаров, работ, услуг и кадрах, обучения и т.д.;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запрашивать от АО "Ситуационно-аналитического центра топливно-энергетического комплекса Республики Казахстан" перечень приобретенных недропользователями товаров, работ и услуг при проведении операций по недропользованию;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запрашивать от структурных подразделений Министерства и АО "Ситуационно-аналитического центра топливно-энергетического комплекса Республики Казахстан" необходимую информацию (по отчетам, поступившим жалобам и обращениям, неблагоприятным происшествиям (авариям) и т.д.) в курируемых сферах;";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"Южное межрегиональное управление государственной инспекции в нефтегазовом комплексе Министерства энергетики Республики Казахстан", утвержденное указанным приказом: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Основные задачи, функции, права и обязанности Управления";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Организация деятельности Управления";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Имущество Управления";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Реорганизация и ликвидация Управления";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новой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обеспечивает достижение стратегических целей и задач, индикаторов и мероприятий Стратегического и Операционного планов Министерства в пределах компетенции и представляет в Департамент стратегического развития Министерства подтверждающую информацию по их исполнению;";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запрашивать от АО "Ситуационно-аналитического центра топливно-энергетического комплекса Республики Казахстан" информацию об объемах добычи, транспортировки, переработки нефти и газа и нефтепродуктов;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от АО "Ситуационно-аналитического центра топливно-энергетического комплекса Республики Казахстан" информацию по недропользователям, в том числе результаты мониторинга по закупам товаров, работ и услуг, местного содержания товаров, работ, услуг и кадрах, обучения и т.д.;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запрашивать от АО "Ситуационно-аналитического центра топливно-энергетического комплекса Республики Казахстан" перечень приобретенных недропользователями товаров, работ и услуг при проведении операций по недропользованию;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запрашивать от структурных подразделений Министерства и АО "Ситуационно-аналитического центра топливно-энергетического комплекса Республики Казахстан" необходимую информацию (по отчетам, поступившим жалобам и обращениям, неблагоприятным происшествиям (авариям) и т.д.) в курируемых сферах;".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Казахстан, Республиканскому государственному учреждению "Западное межрегиональное управление государственной инспекции в нефтегазовом комплексе Министерства энергетики Республики Казахстан" и Республиканскому государственному учреждению "Южное межрегиональное управление государственной инспекции в нефтегазовом комплексе Министерства энергетики Республики Казахстан" в установленном законодательством Республики Казахстан порядке: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приказа направить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настоящий приказ на интернет-ресурсе Министерства энергетики Республики Казахстан и его территориальных органов после его официального опубликования;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со дня подписания настоящего приказа известить органов юстиции с приложением копии приказа.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