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3589" w14:textId="9e13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розничной реализации сжиженного нефтяного газа в рамках плана поставки сжиженного нефтяного газа на внутренний рынок Республики Казахстан вне товарных бирж для автогазозаправочных станций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декабря 2023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 января 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розничной реализации сжиженного нефтяного газа, реализуемого в рамках плана поставки сжиженного нефтяного газа на внутренний рынок Республики Казахстан вне товарных бирж для автогазозаправочных станций на территории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подписания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458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розничной реализации сжиженного нефтяного газа в рамках плана поставки сжиженного нефтяного газа на внутренний рынок Республики Казахстан вне товарных бирж для автогазозаправочных станций на территории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границы товарного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с налогом на добавленную стоимость, за исключением отдаленных районов, тенге за 1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розничная цена с налогом на добавленную стоимость для отдаленных районов (свыше 200 (двухсот) километров) от областного центра, тенге за 1 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нефтяной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