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4cc9" w14:textId="4864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27 июля 2023 года № 51/03 и решение Карагандинского областного маслихата от 27 июля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Карагандинской области от 19 ноября 2022 года и с учетом мнения населения соответствующей территории,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Новостройка Уштобинского сельского округа Бухар Жырауского района в село Атамекен.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сельские округа и села Осакаровского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Звездный сельский округ – в сельский округ Жұлдыз;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Тельманский сельский округ – в сельский округ Нияз;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Звездное Звездного сельского округа – в село Жұлдыз;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Комсомольское Николаевского сельского округа – в село Қайыңды;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Сенакосное Каратомарского сельского округа – в село Қаратомар;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Тельманское Тельманского сельского округа – в село Қаракөл;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Чапаево Садового сельского округа – в село Жаңатоған.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