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90f02" w14:textId="4490f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техногенного характера местного масштаба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Темиртау Карагандинской области от 20 марта 2023 года № 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техногенного характера местного масштаба на территории города Темиртау Карагандинской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техногенного характера назначить заместителя акима города Темиртау Цай В.М. и поручить провести мероприятия, направленные на ликвидацию чрезвычайной ситуации техногенного характера.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 и распространяется на правоотношения возникшие с 13 марта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Темиртау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Таурбеков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