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b6bb7" w14:textId="9ab6b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30 марта 2023 года № 23/1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69, </w:t>
      </w:r>
      <w:r>
        <w:rPr>
          <w:rFonts w:ascii="Times New Roman"/>
          <w:b w:val="false"/>
          <w:i w:val="false"/>
          <w:color w:val="000000"/>
          <w:sz w:val="28"/>
        </w:rPr>
        <w:t>статьей 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на основании лицензии на геологическое изучение недр от 27 декабря 2022 года № 189 - ГИН (ПВ), обращения товарищества с ограниченной ответственностью "Корпорация Казахмыс" от 26 января 2023 года № ЗТ-2023-00131204, акимат города Темиртау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"Корпорация Казахмыс" публичный сервитут сроком на 3 года, на земельный участок, общей площадью 715,574 га, без изъятия земельных участков у собственников и землепользователей, для проведения операций по геологическому изучению недр, расположенных в пределах границ территории участка недр города Темиртау Карагандинской области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Темиртау.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Таурбеков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412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