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0c62" w14:textId="ae10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тарифа на сбор, транспортировку, сортировку и захоронение твердых бытовых отходов по городу Шахтинску, поселкам Долинка, Новодолинский, Шахан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10 июля 2023 года № 271/4.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Казахстан,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тарифы на сбор, транспортировку, сортировку и захоронение твердых бытовых отходов по городу Шахтинску, поселкам Долинка, Новодолинский, Шахан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Шахтинского городского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28 августа 2019 года </w:t>
      </w:r>
      <w:r>
        <w:rPr>
          <w:rFonts w:ascii="Times New Roman"/>
          <w:b w:val="false"/>
          <w:i w:val="false"/>
          <w:color w:val="000000"/>
          <w:sz w:val="28"/>
        </w:rPr>
        <w:t>№ 1637/33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тарифов на сбор, вывоз, утилизацию, переработку и захоронение твердых бытовых отходов по городу Шахтинску, в том числе по поселкам Долинка, Новодолинский, Шахан" (зарегистрировано в Реестре государственных нормативных правовых актов № 5463);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1683/37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Шахтинского городского маслихата от 28 августа 2019 года № 1637/33 "Об утверждении тарифов на сбор, вывоз, утилизацию, переработку и захоронение твердых бытовых отходов по городу Шахтинску, в том числе по поселкам Долинка, Новодолинский, Шахан" (зарегистрировано в Реестре государственных нормативных правовых актов № 5622).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271/4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транспортировку, сортировку и захоронение твердых бытовых отходов по городу Шахтинску, поселкам Долинка, Новодолинский, Шахан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Шахтинского городского маслихата Карагандинской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292/6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РасчҰтная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за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(с учетом НДС)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Шахан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РасчҰтная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за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(с учетом НДС)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Поселки Долинка, Новодолинский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РасчҰтная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за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(с учетом НДС)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включает в себя: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стоимость сбора и транспортировку твердых бытовых отходов без учета НДС;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стоимость захоронения с учетом НДС.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