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5b72" w14:textId="24e5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поселка Новодолинский города Шахтинска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Новодолинский города Шахтинска Карагандинской области от 7 сентября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Карагандинской области от 19 июля 2023 года, учитывая мнение жителей поселка Новодолинский, аким поселка Новодолинский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поселка Новодолинский города Шахтинска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Октябрьская - в улицу Григория Потанина;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41 год Октября - в улицу Сәкен Сейфуллин.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Новодолинский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