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4108" w14:textId="70b41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района Карагандинской области от 20 ноября 2023 года № 01. Утратило силу решением акима Абайского района Карагандинской области от 27 февраля 2024 года № 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Абайского района Карагандинской области от 27.02.2024 </w:t>
      </w:r>
      <w:r>
        <w:rPr>
          <w:rFonts w:ascii="Times New Roman"/>
          <w:b w:val="false"/>
          <w:i w:val="false"/>
          <w:color w:val="ff0000"/>
          <w:sz w:val="28"/>
        </w:rPr>
        <w:t>№ 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в городе Абай и в Курминском сельском округе Абайского района Карагандинской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Абайского района Аскарова Айдоса Елеубековича.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 и распространяется на правоотношения, возникшие с 18 ноября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