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fe71" w14:textId="b92f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21 декабря 2023 года № 13/126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приказами Министра национальной экономики Республики Казахстан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(далее - Приказ) и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меры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Абайского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по экономике, жилищно-коммунальному хозяйству и аграрным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