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922c" w14:textId="0a59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28 декабря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за № 9946)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Бухар-Жырауского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