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1272" w14:textId="9921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 для проведения операций по разведке твердых полезных ископаемых товариществом с ограниченной ответственностью "КазГеоЭксплорейшен"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3 июля 2023 года № 41/01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заявление товарищества с ограниченной ответственность "КазГеоЭксплорейшен",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 общей площадью 20086.3 гектар, расположенные на территории Бухар-Жырауского района без изъятия земельных участков сроком до 23 мая 2029 года для проведения операций по разведке твердых полезных ископаемых товариществом с ограниченной ответственность "КазГеоЭксплорейшен",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"КазГеоЭксплорейшен" необходимо: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возместить убытки собственникам земельных участков и землепользователям в полном объеме, размер убытков и порядок их компенсации определить соглашением сторон в соответствии с действующим законодательством Республики Казахстан (по согласованию);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использовании земельного участка соблюдать требования законодательства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ГУ "Отдел земельных отношений Бухар-Жырауского района" (Мадениетов Е.М.) в порядке, установленном законодательными актами Республики Казахстан принять меры, вытекающие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Дардакова Армана Шалиевича.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№41/01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 (частей участков) в границах лицензии от 20 апреля 2023 года № 2001-EL, в отношении которых подлежит установлению публичный сервитут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участка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участка,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частей участков, в отношении которых подлежит установлению публичный сервитут (в границах лицензии), 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09-140-002-005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Акбельский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09-140-002-006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Акбельский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09-140-002-181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Акбельский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09-140-002-183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Акбельский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09-140-002-184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Акбельский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09-140-002-185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Акбельский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09-140-002-192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Акбельский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09-140-002-194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Акбельский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09-140-002-213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Акбельский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09-140-004-021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Умуткерский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09-140-004-044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Умуткерский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09-140-004-086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Умуткерский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09-140-004-112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Умуткерский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09-140-004-120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Умуткерский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09-140-004-154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Умуткерский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09-140-004-166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Умуткерский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09-140-004-209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Умуткерский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09-140-004-217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Умуткерский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09-140-004-235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Умуткерский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09-140-004-245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Умуткерский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09-140-004-248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Умуткерский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09-140-004-250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Умуткерский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09-140-004-259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Умуткерский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09-140-004-268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район, Умуткерский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не поставленные на кадастровый учет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Бухар-Жырауский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