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6e3f" w14:textId="06a6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жилищной инспекции Каркаралинского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12 мая 2023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№590 "О некоторых вопросах организации деятельности государственных органов и их структурных подразделений",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"Отдел жилищной инспекции Каркаралинского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Каркаралинского района от 28 марта 2018 года №91 "Об утверждении Положения государственного учреждения "Отдел жилищной инспекции Каркаралинского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жилищной инспекции Каркаралинского района" в установленном законодательством Республики Казахстан порядке принять все необходимые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Каркаралинского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Құсайын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 " мая 2023 года № 118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жилищной инспекции Каркаралинского района Карагандинской области"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жилищной инспекции Каркаралинского района Карагандинской области" является государственным органом реализующее основные направления государственной политики в сфере жилищных отношений и осуществляющим руководство в сфере управления жилым фондом Каркаралинского района Карагандинской области.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жилищной инспекции Каркаралинского района Карагандинской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жилищной инспекции Каркаралинского района Карагандинской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жилищной инспекции Каркаралинского района Карагандинской области"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жилищной инспекции Каркаралинского района Карагандинской области" вправе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жилищной инспекции Каркаралинского района Карагандинской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жилищной инспекции Каркаралинского района Карагандинской области"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жилищной инспекции Каркаралинского района Карагандинской области" утверждаются в соответствии с действующим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100800 Республика Казахстан, Карагандинская область, Каркаралинский район, город Каркаралинск, улица А.Бокейханова, строение 55.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органа: на государственном языке - "Қарағанды облысы Қарқаралы ауданының тұрғын үй инспекциясы бөлімі" мемлекеттік мекемесі, на русском языке - государственное учреждение "Отдел жилищной инспекции Каркаралинского района Карагандинской области".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"Отдел жилищной инспекции Каркаралинского района Карагандинской области".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жилищной инспекции Каркаралинского района Карагандинской области" осуществляется из республиканского и местных бюджетов, бюджета (сметы расходов) Национального Банка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государственному учреждению "Отдел жилищной инспекции Каркаралинского района Карагандинской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жилым фондом района, обеспечение жильем льготной категории граждан.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жильем отдельных категорий граждан;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договоров приватизации;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контроль в области жилищного фонда посредством проверки общего имущества участников кондоминиума.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контроль в сферах управления жилищным фондом, газа и газоснабжения;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надзор в области промышленной безопасности за соблюдением требований безопасной эксплуатации опасных технических устройств.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оперативное управление государственным жилищным фондом района;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сохранение государственного жилищного фонда района;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 организация мероприятий по инвентаризации государственного жилищного фонда района;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и выдача в установленном порядке договоров найма на занятие жилых помещений, выдача дубликатов ордеров, договоров найма, приватизаций на получение жилья из государственного жилищного фонда;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состояния учета граждан, нуждающихся в улучшении жилищных условий и внесение соответствующих предложений на рассмотрение акиму района;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постановка в очередь граждан на получение жилища из государственного жилищного фонда;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раздельных списков очередности граждан на получение жилья из государственного жилищного фонда;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 бесхозяйного брошенного жилья в судебном порядке в коммунальную собственность Каркаралинского района;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признание в судебном порядке лиц, утративших право на жилище в государственном жилищном фонде;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выселение незаконно проживающих граждан из государственного жилищного фонда;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своей компетенции оказание электронных услуг с применением информационных систем;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технического обследования общего имущества объектов кондоминиума;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определение перечня, периодов и очередности проведения отдельных видов капитального ремонта общего имущества кондоминиума;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сметы расходов на проведение отдельных видов капитального ремонта общего имущества объекта кондоминиума, предоставленной органам управления объекта кондоминиума, финансируемой с участием жилищной помощи;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комиссиях по приемке выполненных работ по отдельным видам капитального ремонта общего имущества объекта кондоминиума;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снос аварийного и ветхого жилья;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изготовление технических паспортов и землеустроительных документов на объекты кондоминиумов;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составление протоколов и рассмотрение дел об административных правонарушениях;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определение обслуживающей организации, которая осуществляет функции органа управления объектов кондоминиума в случае,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16 апреля 1997 года "О жилищных отношениях";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проверки наличия отчета по управлению объектом кондоминиума при обращении собственников помещений (квартир) объекта кондоминиума.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на заседаниях, совещаниях, мероприятиях, проводимых в аппарате акимов области, района и учреждениях;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предприятий, организаций и учреждений информацию, документы и иные материалы, необходимые для выполнения возложенных функций;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вести служебную переписку с государственными и негосударственными органами и организациями;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руководителей организаций, учреждений и предприятий, расположенных на территории района, к участию в проработке проблемных вопросов;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созывать в установленном порядке совещания по вопросам, входящим в компетенцию государственного учреждения "Отдел жилищной инспекции Каркаралинского района Карагандинской области";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создавать в установленном порядке при государственном учреждении "Отдел жилищной инспекции Каркаралинского района Карагандинской области" комиссии, консультативные и общественные советы, экспертные группы;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истребовать от граждан сведения и документы, необходимые для постановки на учет и предоставления жилой площади в рамках действующего законодательства;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планировать подготовку и разработку нормативных правовых актов, предполагаемых к принятию, в соответствии с компетенцией государственного учреждения "Отдел жилищной инспекции Каркаралинского района Карагандинской области" согласно законодательства;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мероприятия по содержанию и защите жилищного фонда района;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деятельность по формированию и реализации бюджета, разработке и исполнению социально-экономических программ в сфере, отнесенной к ведению государственного учреждения "Отдел жилищной инспекции Каркаралинского района Карагандинской области";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постоянный контроль и мониторинг за исполнением договоров государственных закупок работ и услуг, в том числе за освоением выделяемых бюджетных средств;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совершенствовать договорную работу;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компетенции рассматривать акты надзорных органов, вносить соответствующие предложения по устранению и недопущению нарушений, осуществлять подготовку соответствующих ответов, предложений и проектов правовых и нормативных правовых актов;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исполнять и нести ответственность за ненадлежащее исполнение поручений акима области, акима района и акимата области и района;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осуществлять реализацию государственной политики по управлению государственным имуществом в пределах своей компетенции;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предъявлять иски и выступать в судах в качестве истца и ответчика;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приостанавливать оформление и выдачу ордеров, договоров, правоустанавливающих документов при выяснении обстоятельств, указывающих на нарушение действующего законодательства Республики Казахстан;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прием документов от граждан на получение жилья из государственного жилищного фонда;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проводить мероприятия по содержанию и защите жилищного фонда района;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заключать с гражданами договоры на приватизацию жилых помещений;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контролировать использование и эксплуатацию жилища из государственного жилищного фонда;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проверять жилищные условия граждан для предоставления жилищ из государственного жилищного фонда;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выявлять путем проверок пустующие, бесхозные квартиры;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приватизация государственного жилищного фонда, вести учет приватизированного жилья по району, выдача дубликатов договоров приватизации и ордеров;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подготавливать и вносить на заседание акимата проектов постановлений акимата района о предоставлении жилья, о выводе квартир из числа служебных, общежитий, о предоставлении служебного жилья, приравненного к служебному;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 предъявлении служебного удостоверения посещать проверяемый объект во время проведения проверки;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 проведении проверки запрашивать любую информацию, знакомится с оригиналами документов, относящимся к предмету проверки;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рекомендовать общему собранию собственников помещений (квартир) кандидатуру на должность председателя правления кооператива соответствующую квалификационным требованиям, утверждаемым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в установленном законодательством порядке ставить вопрос о привлечении к ответственности лиц, виновных в нарушении жилищного законодательства и других нормативных правовых актов Республики Казахстан;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проводить проверки в соответствии с Предпринимательским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№ 375-V;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не препятствовать установленному режиму работы проверяемого объекта в период проведения проверки;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обеспечивать сохранность полученных документов и сведений, полученных в результате проведения проверки;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составлять акты о нарушениях правил содержания общего имущества объекта кондоминиума;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вносить обязательные для исполнения предписания по устранению нарушений правил содержания общего имущества объекта кондоминиума;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принимать участие в подготовке нормативных и методических документов по контролю качества содержания жилых домов, территории, прилегающей к объекту кондоминиума, и предоставлению коммунальных услуг, а также оказывать консультационную помощь владельцам подконтрольных объектов, предприятиям, организациям или гражданам, осуществляющим эксплуатацию жилых домов и придомовых территорий;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меры по пресечению возможных нарушений со стороны субъектов, создающих угрозу нормативной прочности конструкций и устойчивому функционированию инженерных систем или ведущих к иным повреждениям жилых зданий, предоставляющим угрозу безопасности проживания людей;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осуществляет государственный надзор за безопасной эксплуатацией опасных технических устройств, а именно, паровых и водогрейных котлов, работающие под давлением более 0,07 мегаПаскаля и (или) при температуре нагрева воды более 115 градусов Цельсия (организации теплоснабжения), сосуды, работающие под давлением более 0,07 мегаПаскаля, грузоподъемные механизмы, эскалаторы, канатные дороги, фуникулеры, лифты, траволаторы, подъемники для лиц с ограниченными возможностями (инвалидов) на объектах социальной инфраструктуры.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постановку на учет и снятие с учета опасных технических устройств объектов социальной инфраструктуры.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обеспечивает прозрачность своей деятельности путем размещения на интернет ресурсе местного исполнительного органа: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информацию об объектах и субъектах государственного контроля и государственного надзора;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графиках проверок и их результатах;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выявленных недостатках, а также о составленных актах и вынесенных предписаниях о соблюдении требований безопасной эксплуатации опасных технических устройств на объектах социальной инфраструктуры;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введение реестра образованных простых товариществ в пределах населенного пункта.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прием граждан, рассмотрение поступающих предложений, заявлений, обращений граждан, по вопросам, относящимся к компетенции государственного учреждения "Отдел жилищной инспекции Каркаралинского района Карагандинской области";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Государственное учреждение "Отдел жилищной инспекции Каркаралинского района Карагандинской области" не вправе заниматься деятельностью, не отвечающей предмету и цели создания государственного учреждения "Отдел жилищной инспекции Каркаралинского района Карагандинской области";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осуществлять иные права, возложенные на государственное учреждение "Отдел жилищной инспекции Каркаралинского района Карагандинской области" действующим законодательством Республики Казахстан. 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Государственное учреждение "Отдел жилищной инспекции Каркаралинского района Карагандинской области" в соответствии с возложенными на нее полномочиями осуществляет следующие функции государственного контроля за: 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территорий, прилегающей к объекту кондоминиума; 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наличием в жилых домах общедомовых приборов учета тепло, энерго, газо и водоресурсов;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осуществлением мероприятий по подготовке жилого дома к сезонной эксплуатации;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выполнением принятых решений и предписаний по устранению выявленных нарушений; 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качеством работ, выполненных по отдельным видам капитального ремонта общего имущества объекта кондоминиума.</w:t>
      </w:r>
    </w:p>
    <w:bookmarkEnd w:id="104"/>
    <w:bookmarkStart w:name="z111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жилищной инспекции Каркаралинского района Карагандинской области" осуществляется первым руководителем, который несет персональную ответственность за выполнение возложенных задач и осуществление им своих функций.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жилищной инспекции Каркаралинского района Карагандинской области" назначается на должность и освобождается от должности акимом Каркаралинского района Карагандинской области.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жилищной инспекции Каркаралинского района Карагандинской области":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 "Отдел жилищной инспекции Каркаралинского района Карагандинской области";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"Отдел жилищной инспекции Каркаралинского района Карагандинской области" во всех организациях;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и в пределах установленных законодательством распоряжается имуществом;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заключает договоры;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выдает доверенности;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указания, обязательные для всех работников государственного учреждения "Отдел жилищной инспекции Каркаралинского района Карагандинской области";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 на должность и освобождает от должности работников государственного учреждения "Отдел жилищной инспекции Каркаралинского района Карагандинской области" в соответствии с действующим законодательством Республики Казахстан;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поощрения и налагает дисциплинарные взыскания на сотрудников государственного учреждения "Отдел жилищной инспекции Каркаралинского района Карагандинской области";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определяет обязанности сотрудников государственного учреждения "Отдел жилищной инспекции Каркаралинского района Карагандинской области";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функциональные обязанности работников государственного учреждения "Отдел жилищной инспекции Каркаралинского района Карагандинской области";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законодательством, настоящим Положением и уполномоченным органом.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жилищной инспекции Каркаралинского района Карагандинской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120"/>
    <w:bookmarkStart w:name="z127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жилищной инспекции Каркаралинского района Карагандинской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государственного учреждения "Отдел жилищной инспекции Каркаралинского района Карагандинской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Казахстан, стоимость которых отражается в балансе государственного учреждения "Отдел жилищной инспекции Каркаралинского района Карагандинской области".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жилищной инспекции Каркаралинского района Карагандинской области", относится к коммунальной собственности.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жилищной инспекции Каркаралинского района Карагандинской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жилищной инспекции Каркаралинского района Карагандинской области" осуществляются в соответствии с законодательством Республики Казахстан.</w:t>
      </w:r>
    </w:p>
    <w:bookmarkEnd w:id="1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