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d56ab" w14:textId="9bd56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Каркаралинск Каркаралинского района Карагандинской области от 27 декабря 2023 года № 5. Отменено решением акима города Каркаралинск Каркаралинского района Карагандинской области от 5 апреля 2024 года №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решением акима города Каркаралинск Каркаралинского района Карагандинской области от 05.04.2024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 и на основании представления главного государственного ветеринарно- санитарного инспектора Каркаралинской районной территориальной инспекции комитета ветеринарного контроля и надзора Министерства сельского хозяйства Республики Казахстан от 26 декабря 2023 года №15-4-1/510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города Каркаралинск Каркаралинского района, в связи с возникновением заболевания бешенство.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 акима города Каркаралинск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