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07932" w14:textId="76079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снабжения канцелярскими товарами и другим имуществом органов национальной безопасности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национальной безопасности Республики Казахстан от 30 декабря 2023 года № 117/нс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84 Закона Республики Казахстан "О специальных государственных органах Республики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снабжения канцелярскими товарами и другим имуществом органов национальной безопасности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экономики и финансов Службы финансового и материально-технического обеспечения Комитета национальной безопасности Республики Казахстан в установленном законодательством Республики Казахстан порядке обеспечить направление настоящего приказа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размещения в Эталонном контрольном банке нормативных правовых актов Республики Казахстан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ведения Государственного реестра нормативных правовых актов Республики Казахстан, Эталонного контрольного банка нормативных правовых актов Республики Казахстан, а также внесения в него сведений, утвержденных приказом Министра юстиции Республики Казахстан от 11 июля 2023 года № 472.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 настоящим приказом ознакомить сотрудников и военнослужащих органов национальной безопасности Республики Казахстан.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Комитета генерал-лейтенант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национальной безопасности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Сагимбаев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0" w:id="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финансов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 2023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2023 года № 117/нс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снабжения канцелярскими товарами и другим имуществом органов национальной безопасности Республики Казахстан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  <w:r>
              <w:rPr>
                <w:rFonts w:ascii="Times New Roman"/>
                <w:b/>
                <w:i w:val="false"/>
                <w:color w:val="000000"/>
              </w:rPr>
              <w:t xml:space="preserve"> канцелярской и офисной принадлежности</w:t>
            </w:r>
          </w:p>
          <w:bookmarkEnd w:id="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Срок эксплуатации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Кол-во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Область применения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Папка на подпись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каждого руководителя и его заместителей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Календарь настольный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Календарь настенный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Настольный набор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каждого сотрудника и военнослужащего*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 формат А4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пачка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 для заметок с клейким краем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Папка-биговка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Папка-регистр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 для записи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Кисточка для клея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Скотч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Зажим для бумаг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Скобы для степлера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Скрепки канцелярские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пачка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Маркеры цветные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Стикеры цветные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Органайзер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Антистеплер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 канцелярский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Игла (не менее 100 мм)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Корочки для номенклатурных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Точилка для карандашей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Мешок с биркой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Ручка шариковая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каждого сотрудника и военнослужащего*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каждого курсанта и слушателя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Карандаш простой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каждого сотрудника и военнослужащего*, на каждого курсанта и слушателя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Карандаш цветной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каждого курсанта и слушателя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 формат А3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пачка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 документационного обеспечения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Папка с зажимом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Сургуч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Сургучница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Штемпельная печать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 документационного обеспечения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кадровое, финансовое, материально-техническое подразделение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Штемпельная краска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 документационного обеспечения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кадровое, финансовое, материально-техническое подразделение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Конверт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 шифровальной службы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 документационного обеспечения**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Портфель для документов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каждое подразделение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Скоросшиватель картонный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кадровое подразделение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 каждого сотрудника)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Мешок для денег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финансовое подразделение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 кассира)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Калькулятор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финансовое подразделение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 каждого сотрудника)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Фотобумага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пачка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кадровое подразделение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оперативно-поисковое подразделение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Корочки для личных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кадровое подразделение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 штатную единицу)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Дырокол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* - за исключением: военнослужащие – сотрудники охраны, боевой состав, водительский состав, летный и инженерно-технический состав, проходящий службу на аэродромах.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** - норма распространяется на подразделение центрального аппарата, в территориальных и иных органах ОНБ не более 20000.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Настоящие нормы снабжения распространяются на структурные подразделения, ведомства, территориальные и иные органы национальной безопасности Республики Казахстан, за исключением Пограничной службы, Пограничной академии Комитета национальной безопасности Республики Казахстан.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