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c257" w14:textId="f28c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культуры и спорта Республики Казахстан от 30 мая 2016 года № 148 "Об утверждении Положения государственного учреждения "Комитет по делам спорта и физической культуры Министерства культуры и спорта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5 мая 2023 года № 116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15.05.2023.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30 мая 2016 года № 148 "Об утверждении Положения государственного учреждения "Комитет по делам спорта и физической культуры Министерства культуры и спорта Республики Казахстан"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по делам спорта и физической культуры Министерства культуры и спорта Республики Казахстан", утвержденном указанным приказом: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8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лица: 010000, город Астана, Есильский район, проспект Мәңгілік ел, дом 8, административное здание "Дом министерств", подъезд № 15.";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20-1), 20-2), 20-3), 20-4), 20-5), 20-6), 20-7), 20-8), 20-9), 20-10), 20-11), 20-12), 20-13) и 20-14) следующего содержания: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"20-1) разработка перечня видов соревнований, учебно-тренировочных сборов и определение их классификации;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20-2) разработка по согласованию с уполномоченным органом в области здравоохранения правил медицинского обследования спортсменов для участия в спортивных соревнованиях;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20-3) разработка правил медицинского обеспечения и оказания медицинской помощи спортсменам и тренерам при проведении спортивных мероприятий, в период восстановительных мероприятий после интенсивных физических нагрузок, заболеваний и травм у спортсменов по согласованию с уполномоченным органом в области здравоохранения;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20-4) разработка возраста спортсменов по видам спорта в физкультурно-спортивных организациях, в которых осуществляется учебно-тренировочный процесс по подготовке спортивного резерва и спортсменов высокого класса;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20-5) разработка перечня видов физкультурно-спортивных организаций и правил их деятельности, в которых осуществляется учебно-тренировочный процесс по подготовке спортивного резерва и спортсменов высокого класса;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20-6) разработка перечня национальных видов спорта;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20-7) разработка типовых учебных планов по видам спорта для республиканских, областных, городов республиканского значения, столицы специализированных школ-интернатов-колледжей олимпийского резерва, областных, городов республиканского значения, столицы школ-интернатов для одаренных в спорте детей и согласование учебных планов республиканских специализированных школ-интернатов-колледжей олимпийского резерва;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20-8) разработка размеров выплат денег по договорам о спортивной деятельности со спортсменами высокого класса, тренерами и специалистами в области физической культуры и спорта, осуществляющими подготовку спортсменов высокого класса;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20-9) разработка порядка и условий проведения классификации спортсменов с инвалидностью по согласованию с уполномоченным органом в области здравоохранения;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20-10) разработка порядка выдачи и замены свидетельства о регистрации спортсмена, представления сведений спортивными федерациями о регистрации спортсмена, а также формы свидетельства о регистрации спортсмена;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20-11) разработка перечня категорий граждан, пользующихся физкультурно-оздоровительными услугами бесплатно или на льготных условиях, за исключением лиц с инвалидностью, а также размер льгот;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20-12) совместно с республиканскими спортивными федерациями по национальным видам спорта организация проведения международных и республиканских соревнований, подготовки и участия сборных команд Республики Казахстан по видам спорта (национальных сборных команд по видам спорта) на международных и республиканских спортивных соревнованиях;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20-13) разработка численного состава штатных сборных команд Республики Казахстан (штатных национальных сборных команд по видам спорта);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20-14) разработка правил применения оружия при занятиях спортом и в учебных целях по согласованию с уполномоченным органом в сфере контроля за оборотом оружия;";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"31) разработка по согласованию с центральным уполномоченным органом по бюджетному планированию натуральных норм обеспечения спортсменов, тренеров и специалистов в области физической культуры и спорта, военнослужащих и сотрудников правоохранительных органов в период подготовки и участия в спортивных мероприятиях, проводимых на территории Республики Казахстан и за ее пределами;";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34-1) следующего содержания: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"34-1) разработка размеров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"35) разработка правил выплат пожизненного ежемесячного материального обеспечения спортсменам и тренерам и установка их размеров;";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"82) осуществляет пропаганду физической культуры и спорта с учетом возрастных, профессиональных и социальных особенностей различных групп населения;";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введении Комитета: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Республиканское государственное предприятие на праве хозяйственного ведения "Национальный центр спортивной медицины и реабилитации.";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Республиканское государственное казенное предприятие "Центр олимпийской подготовки "Астана" Комитета по делам спорта и физической культуры Министерства культуры и спорта Республики Казахстан.";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 следующего содержания: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Республиканское государственное казенное предприятие "Центр олимпийской подготовки по видам борьбы.".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копии настоящего приказа на интернет-ресурсе Министерства культуры и спорта Республики Казахстан в течение пяти рабочих дней со дня введения в действие.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15 мая 2023 года.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Құранбек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