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f84190" w14:textId="1f8419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"О внесении изменений в решение Аральского районного маслихата от 23 мая 2018 года № 158 "Об утверждении Регламента собрания местного сообщества сельского округа Аккум Аральского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Аральского районного маслихата Кызылординской области от 21 декабря 2023 года № 138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Аральский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Аральского районного маслихата от 23 мая 2018 года </w:t>
      </w:r>
      <w:r>
        <w:rPr>
          <w:rFonts w:ascii="Times New Roman"/>
          <w:b w:val="false"/>
          <w:i w:val="false"/>
          <w:color w:val="000000"/>
          <w:sz w:val="28"/>
        </w:rPr>
        <w:t>№ 158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Регламента собрания местного сообщества сельского округа Аккум Аральского района" (зарегистрировано в Реестре государственной регистрации нормативных правовых актов под № 6307)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Регламенте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собрания местного сообщества сельского округа Аккум Аральского района, утвержденной указанным решением: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 девятый вносится изменение на казахском языке, текст на русском языке не меняется;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десятый исключить;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одиннадцатый исключается на казахском языке, текст на русском языке не меняется.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Аральского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Турахметов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